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8E8" w:rsidRDefault="008753D1" w:rsidP="006F48E8">
      <w:pPr>
        <w:pStyle w:val="Styl"/>
        <w:spacing w:line="276" w:lineRule="auto"/>
        <w:ind w:right="-2"/>
        <w:jc w:val="right"/>
        <w:rPr>
          <w:rFonts w:ascii="Times New Roman" w:hAnsi="Times New Roman" w:cs="Times New Roman"/>
          <w:b/>
          <w:bCs/>
          <w:color w:val="0000FF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6F48E8">
        <w:rPr>
          <w:rFonts w:ascii="Times New Roman" w:hAnsi="Times New Roman" w:cs="Times New Roman"/>
          <w:b/>
          <w:bCs/>
          <w:color w:val="0000FF"/>
          <w:sz w:val="20"/>
          <w:szCs w:val="20"/>
        </w:rPr>
        <w:t>Załącznik Nr 2</w:t>
      </w:r>
    </w:p>
    <w:p w:rsidR="006F48E8" w:rsidRDefault="006F48E8" w:rsidP="006F48E8">
      <w:pPr>
        <w:pStyle w:val="Tekstpodstawowy"/>
        <w:ind w:right="-2"/>
        <w:jc w:val="right"/>
        <w:rPr>
          <w:rFonts w:ascii="Times New Roman" w:hAnsi="Times New Roman" w:cs="Times New Roman"/>
          <w:b/>
          <w:bCs/>
          <w:color w:val="0000FF"/>
          <w:sz w:val="20"/>
          <w:szCs w:val="20"/>
        </w:rPr>
      </w:pPr>
      <w:proofErr w:type="gramStart"/>
      <w:r>
        <w:rPr>
          <w:rFonts w:ascii="Times New Roman" w:hAnsi="Times New Roman"/>
          <w:b/>
          <w:bCs/>
          <w:color w:val="0000FF"/>
          <w:sz w:val="20"/>
          <w:szCs w:val="20"/>
        </w:rPr>
        <w:t>do</w:t>
      </w:r>
      <w:proofErr w:type="gramEnd"/>
      <w:r>
        <w:rPr>
          <w:rFonts w:ascii="Times New Roman" w:hAnsi="Times New Roman"/>
          <w:b/>
          <w:bCs/>
          <w:color w:val="0000FF"/>
          <w:sz w:val="20"/>
          <w:szCs w:val="20"/>
        </w:rPr>
        <w:t xml:space="preserve"> Zarządzenia Nr 58/2015</w:t>
      </w:r>
    </w:p>
    <w:p w:rsidR="006F48E8" w:rsidRDefault="006F48E8" w:rsidP="006F48E8">
      <w:pPr>
        <w:pStyle w:val="Tekstpodstawowy"/>
        <w:ind w:right="-2"/>
        <w:jc w:val="right"/>
        <w:rPr>
          <w:rFonts w:ascii="Times New Roman" w:hAnsi="Times New Roman"/>
          <w:b/>
          <w:bCs/>
          <w:color w:val="0000FF"/>
          <w:sz w:val="20"/>
          <w:szCs w:val="20"/>
        </w:rPr>
      </w:pPr>
      <w:r>
        <w:rPr>
          <w:rFonts w:ascii="Times New Roman" w:hAnsi="Times New Roman"/>
          <w:b/>
          <w:bCs/>
          <w:color w:val="0000FF"/>
          <w:sz w:val="20"/>
          <w:szCs w:val="20"/>
        </w:rPr>
        <w:t>Rektora UWM w Olsztynie</w:t>
      </w:r>
    </w:p>
    <w:p w:rsidR="006F48E8" w:rsidRDefault="006F48E8" w:rsidP="006F48E8">
      <w:pPr>
        <w:pStyle w:val="Tekstpodstawowy"/>
        <w:ind w:right="-2"/>
        <w:jc w:val="right"/>
        <w:rPr>
          <w:rFonts w:ascii="Times New Roman" w:hAnsi="Times New Roman"/>
          <w:b/>
          <w:bCs/>
          <w:color w:val="0000FF"/>
          <w:sz w:val="20"/>
          <w:szCs w:val="20"/>
        </w:rPr>
      </w:pPr>
      <w:r>
        <w:rPr>
          <w:rFonts w:ascii="Times New Roman" w:hAnsi="Times New Roman"/>
          <w:b/>
          <w:bCs/>
          <w:color w:val="0000FF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00FF"/>
          <w:sz w:val="20"/>
          <w:szCs w:val="20"/>
        </w:rPr>
        <w:t>z</w:t>
      </w:r>
      <w:proofErr w:type="gramEnd"/>
      <w:r>
        <w:rPr>
          <w:rFonts w:ascii="Times New Roman" w:hAnsi="Times New Roman"/>
          <w:b/>
          <w:bCs/>
          <w:color w:val="0000FF"/>
          <w:sz w:val="20"/>
          <w:szCs w:val="20"/>
        </w:rPr>
        <w:t xml:space="preserve"> dnia 10 lipca 2015roku</w:t>
      </w:r>
    </w:p>
    <w:p w:rsidR="00A220A4" w:rsidRPr="00AC644A" w:rsidRDefault="00CF6A2C" w:rsidP="000F228B">
      <w:pPr>
        <w:pStyle w:val="Styl"/>
        <w:spacing w:line="276" w:lineRule="auto"/>
        <w:ind w:right="96"/>
        <w:jc w:val="right"/>
        <w:rPr>
          <w:rFonts w:ascii="Times New Roman" w:hAnsi="Times New Roman" w:cs="Times New Roman"/>
          <w:b/>
          <w:bCs/>
          <w:color w:val="0000FF"/>
          <w:sz w:val="20"/>
          <w:szCs w:val="20"/>
        </w:rPr>
      </w:pPr>
      <w:r w:rsidRPr="00AC644A">
        <w:rPr>
          <w:rFonts w:ascii="Times New Roman" w:hAnsi="Times New Roman" w:cs="Times New Roman"/>
          <w:b/>
          <w:bCs/>
          <w:color w:val="0000FF"/>
          <w:sz w:val="20"/>
          <w:szCs w:val="20"/>
        </w:rPr>
        <w:t xml:space="preserve"> </w:t>
      </w:r>
    </w:p>
    <w:p w:rsidR="00A220A4" w:rsidRPr="00725497" w:rsidRDefault="00A220A4" w:rsidP="000F228B">
      <w:pPr>
        <w:pStyle w:val="Styl"/>
        <w:spacing w:line="276" w:lineRule="auto"/>
        <w:ind w:right="96"/>
        <w:jc w:val="center"/>
        <w:rPr>
          <w:rFonts w:ascii="Times New Roman" w:hAnsi="Times New Roman" w:cs="Times New Roman"/>
          <w:b/>
          <w:bCs/>
        </w:rPr>
      </w:pPr>
      <w:r w:rsidRPr="00725497">
        <w:rPr>
          <w:rFonts w:ascii="Times New Roman" w:hAnsi="Times New Roman" w:cs="Times New Roman"/>
          <w:b/>
          <w:bCs/>
        </w:rPr>
        <w:t>Umowa nr …..</w:t>
      </w:r>
    </w:p>
    <w:p w:rsidR="00A220A4" w:rsidRPr="00EA235A" w:rsidRDefault="00A220A4" w:rsidP="000F228B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EA235A">
        <w:rPr>
          <w:b/>
        </w:rPr>
        <w:t>z</w:t>
      </w:r>
      <w:proofErr w:type="gramEnd"/>
      <w:r w:rsidRPr="00EA235A">
        <w:rPr>
          <w:b/>
        </w:rPr>
        <w:t xml:space="preserve"> </w:t>
      </w:r>
      <w:r w:rsidR="00CF6A2C">
        <w:rPr>
          <w:b/>
        </w:rPr>
        <w:t xml:space="preserve">uczestnikiem </w:t>
      </w:r>
      <w:r>
        <w:rPr>
          <w:b/>
        </w:rPr>
        <w:t>nie</w:t>
      </w:r>
      <w:r w:rsidRPr="00EA235A">
        <w:rPr>
          <w:b/>
        </w:rPr>
        <w:t>stacjonarn</w:t>
      </w:r>
      <w:bookmarkStart w:id="0" w:name="_GoBack"/>
      <w:bookmarkEnd w:id="0"/>
      <w:r w:rsidRPr="00EA235A">
        <w:rPr>
          <w:b/>
        </w:rPr>
        <w:t xml:space="preserve">ych </w:t>
      </w:r>
      <w:r w:rsidR="00CF6A2C">
        <w:rPr>
          <w:b/>
        </w:rPr>
        <w:t xml:space="preserve">studiów trzeciego stopnia - doktoranckich </w:t>
      </w:r>
      <w:r w:rsidRPr="00EA235A">
        <w:rPr>
          <w:b/>
        </w:rPr>
        <w:t xml:space="preserve">o warunkach pobierania opłat </w:t>
      </w:r>
      <w:r w:rsidRPr="00EA235A">
        <w:rPr>
          <w:b/>
          <w:bCs/>
        </w:rPr>
        <w:t>związanych z odbywaniem studiów</w:t>
      </w:r>
      <w:r w:rsidRPr="00EA235A">
        <w:rPr>
          <w:b/>
        </w:rPr>
        <w:t xml:space="preserve"> i opłat za świadczone usługi edukacyjne </w:t>
      </w:r>
    </w:p>
    <w:p w:rsidR="00CF6A2C" w:rsidRDefault="00CF6A2C" w:rsidP="000F228B">
      <w:pPr>
        <w:spacing w:line="276" w:lineRule="auto"/>
        <w:jc w:val="center"/>
        <w:rPr>
          <w:sz w:val="22"/>
          <w:szCs w:val="22"/>
        </w:rPr>
      </w:pPr>
    </w:p>
    <w:p w:rsidR="00CF6A2C" w:rsidRPr="003F70E8" w:rsidRDefault="00CF6A2C" w:rsidP="000F228B">
      <w:pPr>
        <w:spacing w:line="276" w:lineRule="auto"/>
        <w:jc w:val="center"/>
        <w:rPr>
          <w:sz w:val="22"/>
          <w:szCs w:val="22"/>
        </w:rPr>
      </w:pPr>
      <w:proofErr w:type="gramStart"/>
      <w:r w:rsidRPr="003F70E8">
        <w:rPr>
          <w:sz w:val="22"/>
          <w:szCs w:val="22"/>
        </w:rPr>
        <w:t>zawarta</w:t>
      </w:r>
      <w:proofErr w:type="gramEnd"/>
      <w:r w:rsidRPr="003F70E8">
        <w:rPr>
          <w:sz w:val="22"/>
          <w:szCs w:val="22"/>
        </w:rPr>
        <w:t xml:space="preserve"> w dniu ……………………… w Olsztynie</w:t>
      </w:r>
    </w:p>
    <w:p w:rsidR="00CF6A2C" w:rsidRPr="00EA235A" w:rsidRDefault="00CF6A2C" w:rsidP="000F228B">
      <w:pPr>
        <w:spacing w:line="276" w:lineRule="auto"/>
        <w:rPr>
          <w:sz w:val="22"/>
          <w:szCs w:val="22"/>
        </w:rPr>
      </w:pPr>
      <w:proofErr w:type="gramStart"/>
      <w:r w:rsidRPr="00EA235A">
        <w:rPr>
          <w:sz w:val="22"/>
          <w:szCs w:val="22"/>
        </w:rPr>
        <w:t>pomiędzy</w:t>
      </w:r>
      <w:proofErr w:type="gramEnd"/>
    </w:p>
    <w:p w:rsidR="00CF6A2C" w:rsidRPr="003F70E8" w:rsidRDefault="00CF6A2C" w:rsidP="000F228B">
      <w:pPr>
        <w:spacing w:line="276" w:lineRule="auto"/>
        <w:jc w:val="both"/>
        <w:rPr>
          <w:sz w:val="22"/>
          <w:szCs w:val="22"/>
        </w:rPr>
      </w:pPr>
      <w:r w:rsidRPr="003F70E8">
        <w:rPr>
          <w:sz w:val="22"/>
          <w:szCs w:val="22"/>
        </w:rPr>
        <w:t>Uniwersytetem Warmińsko-Mazurskim w Olsztynie, ul. M. Oczapowskiego 2, 10-719 Olsztyn, reprezentowanym pr</w:t>
      </w:r>
      <w:r>
        <w:rPr>
          <w:sz w:val="22"/>
          <w:szCs w:val="22"/>
        </w:rPr>
        <w:t>zez ….…………………….…………………..Kierownika Studiów Doktoranckich</w:t>
      </w:r>
      <w:r w:rsidRPr="003F70E8">
        <w:rPr>
          <w:sz w:val="22"/>
          <w:szCs w:val="22"/>
        </w:rPr>
        <w:t xml:space="preserve"> Wydziału ……………………… działającego na podstawie upoważnienia Rektora, zwanym w dalszej części Umowy </w:t>
      </w:r>
      <w:r w:rsidRPr="007B67F6">
        <w:rPr>
          <w:b/>
          <w:sz w:val="22"/>
          <w:szCs w:val="22"/>
        </w:rPr>
        <w:t>Uniwersytetem</w:t>
      </w:r>
      <w:r w:rsidR="00AC644A">
        <w:rPr>
          <w:b/>
          <w:sz w:val="22"/>
          <w:szCs w:val="22"/>
        </w:rPr>
        <w:t>,</w:t>
      </w:r>
    </w:p>
    <w:p w:rsidR="00CF6A2C" w:rsidRPr="003F70E8" w:rsidRDefault="00CF6A2C" w:rsidP="000F228B">
      <w:pPr>
        <w:spacing w:line="276" w:lineRule="auto"/>
        <w:rPr>
          <w:sz w:val="22"/>
          <w:szCs w:val="22"/>
        </w:rPr>
      </w:pPr>
      <w:proofErr w:type="gramStart"/>
      <w:r w:rsidRPr="003F70E8">
        <w:rPr>
          <w:sz w:val="22"/>
          <w:szCs w:val="22"/>
        </w:rPr>
        <w:t>a</w:t>
      </w:r>
      <w:proofErr w:type="gramEnd"/>
    </w:p>
    <w:p w:rsidR="00CF6A2C" w:rsidRPr="00606038" w:rsidRDefault="00CF6A2C" w:rsidP="000F228B">
      <w:pPr>
        <w:spacing w:line="276" w:lineRule="auto"/>
        <w:jc w:val="both"/>
        <w:rPr>
          <w:bCs/>
          <w:sz w:val="22"/>
          <w:szCs w:val="22"/>
        </w:rPr>
      </w:pPr>
      <w:r w:rsidRPr="003F70E8">
        <w:rPr>
          <w:sz w:val="22"/>
          <w:szCs w:val="22"/>
        </w:rPr>
        <w:t xml:space="preserve">Panią/Panem…………………………………………… </w:t>
      </w:r>
      <w:r w:rsidRPr="00606038">
        <w:rPr>
          <w:sz w:val="22"/>
          <w:szCs w:val="22"/>
        </w:rPr>
        <w:t>zam. ………………………………………</w:t>
      </w:r>
      <w:r w:rsidRPr="00606038">
        <w:rPr>
          <w:bCs/>
          <w:sz w:val="22"/>
          <w:szCs w:val="22"/>
        </w:rPr>
        <w:t xml:space="preserve">, </w:t>
      </w:r>
    </w:p>
    <w:p w:rsidR="00CF6A2C" w:rsidRPr="00606038" w:rsidRDefault="00CF6A2C" w:rsidP="000F228B">
      <w:pPr>
        <w:spacing w:line="276" w:lineRule="auto"/>
        <w:jc w:val="both"/>
        <w:rPr>
          <w:i/>
          <w:sz w:val="22"/>
          <w:szCs w:val="22"/>
        </w:rPr>
      </w:pPr>
      <w:r w:rsidRPr="00606038">
        <w:rPr>
          <w:sz w:val="22"/>
          <w:szCs w:val="22"/>
        </w:rPr>
        <w:tab/>
      </w:r>
      <w:r w:rsidRPr="00606038">
        <w:rPr>
          <w:sz w:val="22"/>
          <w:szCs w:val="22"/>
        </w:rPr>
        <w:tab/>
      </w:r>
      <w:r w:rsidRPr="00606038">
        <w:rPr>
          <w:sz w:val="22"/>
          <w:szCs w:val="22"/>
        </w:rPr>
        <w:tab/>
      </w:r>
      <w:r w:rsidRPr="00606038">
        <w:rPr>
          <w:sz w:val="22"/>
          <w:szCs w:val="22"/>
        </w:rPr>
        <w:tab/>
      </w:r>
      <w:r w:rsidRPr="00606038">
        <w:rPr>
          <w:sz w:val="22"/>
          <w:szCs w:val="22"/>
        </w:rPr>
        <w:tab/>
      </w:r>
      <w:r w:rsidRPr="00606038">
        <w:rPr>
          <w:sz w:val="22"/>
          <w:szCs w:val="22"/>
        </w:rPr>
        <w:tab/>
      </w:r>
      <w:r w:rsidRPr="00606038">
        <w:rPr>
          <w:sz w:val="22"/>
          <w:szCs w:val="22"/>
        </w:rPr>
        <w:tab/>
      </w:r>
      <w:r w:rsidRPr="00606038">
        <w:rPr>
          <w:sz w:val="22"/>
          <w:szCs w:val="22"/>
        </w:rPr>
        <w:tab/>
      </w:r>
      <w:r w:rsidRPr="00606038">
        <w:rPr>
          <w:sz w:val="22"/>
          <w:szCs w:val="22"/>
        </w:rPr>
        <w:tab/>
      </w:r>
    </w:p>
    <w:p w:rsidR="00CF6A2C" w:rsidRPr="003F70E8" w:rsidRDefault="00CF6A2C" w:rsidP="000F228B">
      <w:pPr>
        <w:spacing w:line="276" w:lineRule="auto"/>
        <w:jc w:val="both"/>
        <w:rPr>
          <w:sz w:val="22"/>
          <w:szCs w:val="22"/>
        </w:rPr>
      </w:pPr>
      <w:r w:rsidRPr="003F70E8">
        <w:rPr>
          <w:bCs/>
          <w:sz w:val="22"/>
          <w:szCs w:val="22"/>
        </w:rPr>
        <w:t>woj. ……………………………………………….,</w:t>
      </w:r>
      <w:r w:rsidRPr="003F70E8">
        <w:rPr>
          <w:sz w:val="22"/>
          <w:szCs w:val="22"/>
        </w:rPr>
        <w:t xml:space="preserve"> legitymującą/cym się dowodem osobistym</w:t>
      </w:r>
      <w:r>
        <w:rPr>
          <w:sz w:val="22"/>
          <w:szCs w:val="22"/>
        </w:rPr>
        <w:t>/</w:t>
      </w:r>
      <w:proofErr w:type="gramStart"/>
      <w:r>
        <w:rPr>
          <w:sz w:val="22"/>
          <w:szCs w:val="22"/>
        </w:rPr>
        <w:t>paszportem*</w:t>
      </w:r>
      <w:r w:rsidRPr="003F70E8">
        <w:rPr>
          <w:sz w:val="22"/>
          <w:szCs w:val="22"/>
        </w:rPr>
        <w:t xml:space="preserve">  (seria</w:t>
      </w:r>
      <w:proofErr w:type="gramEnd"/>
      <w:r w:rsidRPr="003F70E8">
        <w:rPr>
          <w:sz w:val="22"/>
          <w:szCs w:val="22"/>
        </w:rPr>
        <w:t xml:space="preserve">, numer) …………………….  </w:t>
      </w:r>
      <w:proofErr w:type="gramStart"/>
      <w:r w:rsidRPr="003F70E8">
        <w:rPr>
          <w:sz w:val="22"/>
          <w:szCs w:val="22"/>
        </w:rPr>
        <w:t>nr</w:t>
      </w:r>
      <w:proofErr w:type="gramEnd"/>
      <w:r w:rsidRPr="003F70E8">
        <w:rPr>
          <w:sz w:val="22"/>
          <w:szCs w:val="22"/>
        </w:rPr>
        <w:t xml:space="preserve"> </w:t>
      </w:r>
      <w:r w:rsidRPr="003F70E8">
        <w:rPr>
          <w:bCs/>
          <w:sz w:val="22"/>
          <w:szCs w:val="22"/>
        </w:rPr>
        <w:t>PESEL</w:t>
      </w:r>
      <w:r w:rsidRPr="003F70E8">
        <w:rPr>
          <w:b/>
          <w:bCs/>
          <w:sz w:val="22"/>
          <w:szCs w:val="22"/>
        </w:rPr>
        <w:t xml:space="preserve"> </w:t>
      </w:r>
      <w:r w:rsidRPr="003F70E8">
        <w:rPr>
          <w:bCs/>
          <w:sz w:val="22"/>
          <w:szCs w:val="22"/>
        </w:rPr>
        <w:t xml:space="preserve">…………….………………………….., </w:t>
      </w:r>
      <w:proofErr w:type="gramStart"/>
      <w:r w:rsidRPr="003F70E8">
        <w:rPr>
          <w:color w:val="000000"/>
          <w:sz w:val="22"/>
          <w:szCs w:val="22"/>
        </w:rPr>
        <w:t>podającą</w:t>
      </w:r>
      <w:proofErr w:type="gramEnd"/>
      <w:r w:rsidRPr="003F70E8">
        <w:rPr>
          <w:color w:val="000000"/>
          <w:sz w:val="22"/>
          <w:szCs w:val="22"/>
        </w:rPr>
        <w:t>/</w:t>
      </w:r>
      <w:proofErr w:type="spellStart"/>
      <w:r w:rsidRPr="003F70E8">
        <w:rPr>
          <w:color w:val="000000"/>
          <w:sz w:val="22"/>
          <w:szCs w:val="22"/>
        </w:rPr>
        <w:t>ym</w:t>
      </w:r>
      <w:proofErr w:type="spellEnd"/>
      <w:r w:rsidRPr="003F70E8">
        <w:rPr>
          <w:color w:val="000000"/>
          <w:sz w:val="22"/>
          <w:szCs w:val="22"/>
        </w:rPr>
        <w:t xml:space="preserve"> do korespondencji adres: …………………………………………………</w:t>
      </w:r>
      <w:r w:rsidR="00AC644A">
        <w:rPr>
          <w:color w:val="000000"/>
          <w:sz w:val="22"/>
          <w:szCs w:val="22"/>
        </w:rPr>
        <w:t xml:space="preserve">, </w:t>
      </w:r>
      <w:r w:rsidRPr="003F70E8">
        <w:rPr>
          <w:sz w:val="22"/>
          <w:szCs w:val="22"/>
        </w:rPr>
        <w:t>zwaną/</w:t>
      </w:r>
      <w:proofErr w:type="spellStart"/>
      <w:r w:rsidRPr="003F70E8">
        <w:rPr>
          <w:sz w:val="22"/>
          <w:szCs w:val="22"/>
        </w:rPr>
        <w:t>ym</w:t>
      </w:r>
      <w:proofErr w:type="spellEnd"/>
      <w:r w:rsidRPr="003F70E8">
        <w:rPr>
          <w:sz w:val="22"/>
          <w:szCs w:val="22"/>
        </w:rPr>
        <w:t xml:space="preserve"> w dalszej części Umowy </w:t>
      </w:r>
      <w:r w:rsidRPr="007B67F6">
        <w:rPr>
          <w:b/>
          <w:sz w:val="22"/>
          <w:szCs w:val="22"/>
        </w:rPr>
        <w:t>Doktorantem</w:t>
      </w:r>
      <w:r w:rsidRPr="003F70E8">
        <w:rPr>
          <w:sz w:val="22"/>
          <w:szCs w:val="22"/>
        </w:rPr>
        <w:t>.</w:t>
      </w:r>
      <w:r w:rsidRPr="003F70E8">
        <w:rPr>
          <w:sz w:val="22"/>
          <w:szCs w:val="22"/>
        </w:rPr>
        <w:tab/>
      </w:r>
      <w:r w:rsidRPr="003F70E8">
        <w:rPr>
          <w:sz w:val="22"/>
          <w:szCs w:val="22"/>
        </w:rPr>
        <w:tab/>
      </w:r>
    </w:p>
    <w:p w:rsidR="00A220A4" w:rsidRPr="000F228B" w:rsidRDefault="00A220A4" w:rsidP="000F228B">
      <w:pPr>
        <w:pStyle w:val="Styl"/>
        <w:spacing w:line="276" w:lineRule="auto"/>
        <w:ind w:right="13"/>
        <w:jc w:val="center"/>
        <w:outlineLvl w:val="0"/>
        <w:rPr>
          <w:rFonts w:ascii="Times New Roman" w:hAnsi="Times New Roman" w:cs="Times New Roman"/>
          <w:b/>
          <w:color w:val="000000"/>
          <w:w w:val="91"/>
          <w:sz w:val="22"/>
          <w:szCs w:val="22"/>
        </w:rPr>
      </w:pPr>
      <w:r w:rsidRPr="000F228B">
        <w:rPr>
          <w:rFonts w:ascii="Times New Roman" w:hAnsi="Times New Roman" w:cs="Times New Roman"/>
          <w:b/>
          <w:color w:val="000000"/>
          <w:w w:val="91"/>
          <w:sz w:val="22"/>
          <w:szCs w:val="22"/>
        </w:rPr>
        <w:t>§ 1</w:t>
      </w:r>
    </w:p>
    <w:p w:rsidR="00A220A4" w:rsidRPr="00045702" w:rsidRDefault="00A220A4" w:rsidP="000F228B">
      <w:pPr>
        <w:pStyle w:val="Styl"/>
        <w:spacing w:line="276" w:lineRule="auto"/>
        <w:ind w:right="13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045702">
        <w:rPr>
          <w:rFonts w:ascii="Times New Roman" w:hAnsi="Times New Roman" w:cs="Times New Roman"/>
          <w:b/>
          <w:sz w:val="22"/>
          <w:szCs w:val="22"/>
        </w:rPr>
        <w:t>Przedmiot umowy</w:t>
      </w:r>
    </w:p>
    <w:p w:rsidR="00CF6A2C" w:rsidRDefault="00CF6A2C" w:rsidP="000F228B">
      <w:pPr>
        <w:pStyle w:val="Tekstpodstawowy"/>
        <w:numPr>
          <w:ilvl w:val="0"/>
          <w:numId w:val="16"/>
        </w:numPr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r w:rsidRPr="00AA1766">
        <w:rPr>
          <w:rFonts w:ascii="Times New Roman" w:hAnsi="Times New Roman"/>
          <w:sz w:val="22"/>
          <w:szCs w:val="22"/>
        </w:rPr>
        <w:t xml:space="preserve">Przedmiotem Umowy jest określenie warunków pobierania opłat związanych z odbywaniem studiów </w:t>
      </w:r>
      <w:r w:rsidRPr="00AA1766">
        <w:rPr>
          <w:rFonts w:ascii="Times New Roman" w:hAnsi="Times New Roman"/>
          <w:sz w:val="22"/>
          <w:szCs w:val="22"/>
        </w:rPr>
        <w:br/>
        <w:t xml:space="preserve">i opłat za usługi edukacyjne świadczone przez </w:t>
      </w:r>
      <w:r w:rsidR="009C5741" w:rsidRPr="00AA1766">
        <w:rPr>
          <w:rFonts w:ascii="Times New Roman" w:hAnsi="Times New Roman"/>
          <w:sz w:val="22"/>
          <w:szCs w:val="22"/>
        </w:rPr>
        <w:t>Uniwersytet na</w:t>
      </w:r>
      <w:r w:rsidRPr="00AA1766">
        <w:rPr>
          <w:rFonts w:ascii="Times New Roman" w:hAnsi="Times New Roman"/>
          <w:sz w:val="22"/>
          <w:szCs w:val="22"/>
        </w:rPr>
        <w:t xml:space="preserve"> rzecz </w:t>
      </w:r>
      <w:r>
        <w:rPr>
          <w:rFonts w:ascii="Times New Roman" w:hAnsi="Times New Roman"/>
          <w:sz w:val="22"/>
          <w:szCs w:val="22"/>
        </w:rPr>
        <w:t>Doktoranta</w:t>
      </w:r>
      <w:r w:rsidRPr="00AA1766">
        <w:rPr>
          <w:rFonts w:ascii="Times New Roman" w:hAnsi="Times New Roman"/>
          <w:sz w:val="22"/>
          <w:szCs w:val="22"/>
        </w:rPr>
        <w:t xml:space="preserve"> podejmującego studia </w:t>
      </w:r>
      <w:r>
        <w:rPr>
          <w:rFonts w:ascii="Times New Roman" w:hAnsi="Times New Roman"/>
          <w:sz w:val="22"/>
          <w:szCs w:val="22"/>
        </w:rPr>
        <w:t>nie</w:t>
      </w:r>
      <w:r w:rsidRPr="00AA1766">
        <w:rPr>
          <w:rFonts w:ascii="Times New Roman" w:hAnsi="Times New Roman"/>
          <w:sz w:val="22"/>
          <w:szCs w:val="22"/>
        </w:rPr>
        <w:t>stacjonarne w Uniwersytecie</w:t>
      </w:r>
      <w:r>
        <w:rPr>
          <w:rFonts w:ascii="Times New Roman" w:hAnsi="Times New Roman"/>
          <w:sz w:val="22"/>
          <w:szCs w:val="22"/>
        </w:rPr>
        <w:t>.</w:t>
      </w:r>
    </w:p>
    <w:p w:rsidR="00CF6A2C" w:rsidRPr="00AA1766" w:rsidRDefault="00CF6A2C" w:rsidP="000F228B">
      <w:pPr>
        <w:pStyle w:val="Tekstpodstawowy"/>
        <w:numPr>
          <w:ilvl w:val="0"/>
          <w:numId w:val="16"/>
        </w:numPr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Opłaty, o których mowa w ust. 1</w:t>
      </w:r>
      <w:r w:rsidRPr="00AA1766">
        <w:rPr>
          <w:rFonts w:ascii="Times New Roman" w:hAnsi="Times New Roman"/>
          <w:sz w:val="22"/>
          <w:szCs w:val="22"/>
        </w:rPr>
        <w:t xml:space="preserve"> określone </w:t>
      </w:r>
      <w:r>
        <w:rPr>
          <w:rFonts w:ascii="Times New Roman" w:hAnsi="Times New Roman"/>
          <w:sz w:val="22"/>
          <w:szCs w:val="22"/>
        </w:rPr>
        <w:t xml:space="preserve">są </w:t>
      </w:r>
      <w:r w:rsidRPr="00AA1766">
        <w:rPr>
          <w:rFonts w:ascii="Times New Roman" w:hAnsi="Times New Roman"/>
          <w:sz w:val="22"/>
          <w:szCs w:val="22"/>
        </w:rPr>
        <w:t xml:space="preserve">na podstawie art. </w:t>
      </w:r>
      <w:r>
        <w:rPr>
          <w:rFonts w:ascii="Times New Roman" w:hAnsi="Times New Roman"/>
          <w:sz w:val="22"/>
          <w:szCs w:val="22"/>
        </w:rPr>
        <w:t>195 ust.</w:t>
      </w:r>
      <w:r w:rsidR="0072549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10 </w:t>
      </w:r>
      <w:r w:rsidRPr="00725497">
        <w:rPr>
          <w:rFonts w:ascii="Times New Roman" w:hAnsi="Times New Roman"/>
          <w:color w:val="000000" w:themeColor="text1"/>
          <w:sz w:val="22"/>
          <w:szCs w:val="22"/>
        </w:rPr>
        <w:t xml:space="preserve">w zw. z art. 99 ust. 1 </w:t>
      </w:r>
      <w:r w:rsidR="00725497" w:rsidRPr="00725497">
        <w:rPr>
          <w:rFonts w:ascii="Times New Roman" w:hAnsi="Times New Roman"/>
          <w:color w:val="000000" w:themeColor="text1"/>
          <w:sz w:val="22"/>
          <w:szCs w:val="22"/>
        </w:rPr>
        <w:t>pkt 1</w:t>
      </w:r>
      <w:r w:rsidR="00725497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725497" w:rsidRPr="00AA1766">
        <w:rPr>
          <w:rFonts w:ascii="Times New Roman" w:hAnsi="Times New Roman"/>
          <w:sz w:val="22"/>
          <w:szCs w:val="22"/>
        </w:rPr>
        <w:t>ustawy</w:t>
      </w:r>
      <w:proofErr w:type="gramEnd"/>
      <w:r w:rsidRPr="00AA1766">
        <w:rPr>
          <w:rFonts w:ascii="Times New Roman" w:hAnsi="Times New Roman"/>
          <w:sz w:val="22"/>
          <w:szCs w:val="22"/>
        </w:rPr>
        <w:t xml:space="preserve"> z dnia 27 lipca 2005 roku – Prawo o szkolnictwie wyższym (tekst jednolity: Dz.</w:t>
      </w:r>
      <w:r>
        <w:rPr>
          <w:rFonts w:ascii="Times New Roman" w:hAnsi="Times New Roman"/>
          <w:sz w:val="22"/>
          <w:szCs w:val="22"/>
        </w:rPr>
        <w:t xml:space="preserve"> </w:t>
      </w:r>
      <w:r w:rsidRPr="00AA1766">
        <w:rPr>
          <w:rFonts w:ascii="Times New Roman" w:hAnsi="Times New Roman"/>
          <w:sz w:val="22"/>
          <w:szCs w:val="22"/>
        </w:rPr>
        <w:t xml:space="preserve">U. </w:t>
      </w:r>
      <w:proofErr w:type="gramStart"/>
      <w:r w:rsidRPr="00AA1766">
        <w:rPr>
          <w:rFonts w:ascii="Times New Roman" w:hAnsi="Times New Roman"/>
          <w:sz w:val="22"/>
          <w:szCs w:val="22"/>
        </w:rPr>
        <w:t>z</w:t>
      </w:r>
      <w:proofErr w:type="gramEnd"/>
      <w:r w:rsidRPr="00AA1766">
        <w:rPr>
          <w:rFonts w:ascii="Times New Roman" w:hAnsi="Times New Roman"/>
          <w:sz w:val="22"/>
          <w:szCs w:val="22"/>
        </w:rPr>
        <w:t xml:space="preserve"> 2012 roku, poz. 572, z późn. </w:t>
      </w:r>
      <w:proofErr w:type="gramStart"/>
      <w:r w:rsidRPr="00AA1766">
        <w:rPr>
          <w:rFonts w:ascii="Times New Roman" w:hAnsi="Times New Roman"/>
          <w:sz w:val="22"/>
          <w:szCs w:val="22"/>
        </w:rPr>
        <w:t>zm</w:t>
      </w:r>
      <w:proofErr w:type="gramEnd"/>
      <w:r w:rsidRPr="00AA1766">
        <w:rPr>
          <w:rFonts w:ascii="Times New Roman" w:hAnsi="Times New Roman"/>
          <w:sz w:val="22"/>
          <w:szCs w:val="22"/>
        </w:rPr>
        <w:t>.), zwanej dalej Ustawą.</w:t>
      </w:r>
    </w:p>
    <w:p w:rsidR="000F228B" w:rsidRDefault="000F228B" w:rsidP="000F228B">
      <w:pPr>
        <w:pStyle w:val="Styl"/>
        <w:spacing w:line="276" w:lineRule="auto"/>
        <w:ind w:right="11"/>
        <w:jc w:val="center"/>
        <w:outlineLvl w:val="0"/>
        <w:rPr>
          <w:rFonts w:ascii="Times New Roman" w:hAnsi="Times New Roman" w:cs="Times New Roman"/>
          <w:b/>
          <w:color w:val="000000"/>
          <w:w w:val="91"/>
          <w:sz w:val="22"/>
          <w:szCs w:val="22"/>
        </w:rPr>
      </w:pPr>
    </w:p>
    <w:p w:rsidR="00A220A4" w:rsidRPr="000F228B" w:rsidRDefault="00A220A4" w:rsidP="000F228B">
      <w:pPr>
        <w:pStyle w:val="Styl"/>
        <w:spacing w:line="276" w:lineRule="auto"/>
        <w:ind w:right="11"/>
        <w:jc w:val="center"/>
        <w:outlineLvl w:val="0"/>
        <w:rPr>
          <w:rFonts w:ascii="Times New Roman" w:hAnsi="Times New Roman" w:cs="Times New Roman"/>
          <w:b/>
          <w:color w:val="000000"/>
          <w:w w:val="91"/>
          <w:sz w:val="22"/>
          <w:szCs w:val="22"/>
        </w:rPr>
      </w:pPr>
      <w:r w:rsidRPr="000F228B">
        <w:rPr>
          <w:rFonts w:ascii="Times New Roman" w:hAnsi="Times New Roman" w:cs="Times New Roman"/>
          <w:b/>
          <w:color w:val="000000"/>
          <w:w w:val="91"/>
          <w:sz w:val="22"/>
          <w:szCs w:val="22"/>
        </w:rPr>
        <w:t>§ 2</w:t>
      </w:r>
    </w:p>
    <w:p w:rsidR="00A220A4" w:rsidRPr="00045702" w:rsidRDefault="00A220A4" w:rsidP="000F228B">
      <w:pPr>
        <w:pStyle w:val="Styl"/>
        <w:spacing w:line="276" w:lineRule="auto"/>
        <w:ind w:right="11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045702">
        <w:rPr>
          <w:rFonts w:ascii="Times New Roman" w:hAnsi="Times New Roman" w:cs="Times New Roman"/>
          <w:b/>
          <w:sz w:val="22"/>
          <w:szCs w:val="22"/>
        </w:rPr>
        <w:t>Oświadczenia i zobowiązania Uczelni</w:t>
      </w:r>
    </w:p>
    <w:p w:rsidR="006538EA" w:rsidRDefault="006538EA" w:rsidP="000F228B">
      <w:pPr>
        <w:pStyle w:val="Styl"/>
        <w:numPr>
          <w:ilvl w:val="0"/>
          <w:numId w:val="13"/>
        </w:numPr>
        <w:tabs>
          <w:tab w:val="left" w:pos="0"/>
        </w:tabs>
        <w:spacing w:line="276" w:lineRule="auto"/>
        <w:ind w:left="284" w:right="11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F70E8">
        <w:rPr>
          <w:rFonts w:ascii="Times New Roman" w:hAnsi="Times New Roman" w:cs="Times New Roman"/>
          <w:color w:val="000000"/>
          <w:sz w:val="22"/>
          <w:szCs w:val="22"/>
        </w:rPr>
        <w:t xml:space="preserve">Umowa zostaje zawarta na okres </w:t>
      </w:r>
      <w:r w:rsidRPr="003F70E8">
        <w:rPr>
          <w:rFonts w:ascii="Times New Roman" w:hAnsi="Times New Roman" w:cs="Times New Roman"/>
          <w:sz w:val="22"/>
          <w:szCs w:val="22"/>
        </w:rPr>
        <w:t>trwania studiów</w:t>
      </w:r>
      <w:r w:rsidRPr="003F70E8">
        <w:rPr>
          <w:rFonts w:ascii="Times New Roman" w:hAnsi="Times New Roman" w:cs="Times New Roman"/>
          <w:b/>
          <w:color w:val="000000"/>
          <w:sz w:val="22"/>
          <w:szCs w:val="22"/>
        </w:rPr>
        <w:t>,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F70E8">
        <w:rPr>
          <w:rFonts w:ascii="Times New Roman" w:hAnsi="Times New Roman" w:cs="Times New Roman"/>
          <w:sz w:val="22"/>
          <w:szCs w:val="22"/>
        </w:rPr>
        <w:t>roz</w:t>
      </w:r>
      <w:r>
        <w:rPr>
          <w:rFonts w:ascii="Times New Roman" w:hAnsi="Times New Roman" w:cs="Times New Roman"/>
          <w:sz w:val="22"/>
          <w:szCs w:val="22"/>
        </w:rPr>
        <w:t xml:space="preserve">poczętych od roku akademickiego……….………….………, </w:t>
      </w:r>
      <w:proofErr w:type="gramStart"/>
      <w:r>
        <w:rPr>
          <w:rFonts w:ascii="Times New Roman" w:hAnsi="Times New Roman" w:cs="Times New Roman"/>
          <w:sz w:val="22"/>
          <w:szCs w:val="22"/>
        </w:rPr>
        <w:t>w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dyscyplinie naukowej/dziedzinie nauk </w:t>
      </w:r>
      <w:r w:rsidRPr="008F5B45">
        <w:rPr>
          <w:rFonts w:ascii="Times New Roman" w:hAnsi="Times New Roman" w:cs="Times New Roman"/>
          <w:i/>
          <w:sz w:val="18"/>
          <w:szCs w:val="22"/>
        </w:rPr>
        <w:t xml:space="preserve">(wpisać właściwe) </w:t>
      </w:r>
      <w:r w:rsidRPr="003F70E8">
        <w:rPr>
          <w:rFonts w:ascii="Times New Roman" w:hAnsi="Times New Roman" w:cs="Times New Roman"/>
          <w:sz w:val="22"/>
          <w:szCs w:val="22"/>
        </w:rPr>
        <w:t>………………………………………..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F70E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w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formie studiów niestacjonarnych.</w:t>
      </w:r>
    </w:p>
    <w:p w:rsidR="006538EA" w:rsidRDefault="006538EA" w:rsidP="000F228B">
      <w:pPr>
        <w:pStyle w:val="Styl"/>
        <w:numPr>
          <w:ilvl w:val="0"/>
          <w:numId w:val="13"/>
        </w:numPr>
        <w:tabs>
          <w:tab w:val="left" w:pos="0"/>
        </w:tabs>
        <w:spacing w:line="276" w:lineRule="auto"/>
        <w:ind w:left="284" w:right="11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Planowany okres studiów wynosi …….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lata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6538EA" w:rsidRDefault="006538EA" w:rsidP="000F228B">
      <w:pPr>
        <w:pStyle w:val="Styl"/>
        <w:numPr>
          <w:ilvl w:val="0"/>
          <w:numId w:val="13"/>
        </w:numPr>
        <w:tabs>
          <w:tab w:val="left" w:pos="0"/>
        </w:tabs>
        <w:spacing w:line="276" w:lineRule="auto"/>
        <w:ind w:left="284" w:right="11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Planowany okres studiów może być przedłużony na warunkach określonych w Regulaminie Studiów Doktoranckich Uniwersytetu Warmińsko-Mazurskiego w Olsztynie.</w:t>
      </w:r>
    </w:p>
    <w:p w:rsidR="00A220A4" w:rsidRDefault="00A220A4" w:rsidP="000F228B">
      <w:pPr>
        <w:pStyle w:val="Styl"/>
        <w:spacing w:line="276" w:lineRule="auto"/>
        <w:ind w:right="13"/>
        <w:jc w:val="center"/>
        <w:rPr>
          <w:rFonts w:ascii="Times New Roman" w:hAnsi="Times New Roman" w:cs="Times New Roman"/>
          <w:color w:val="000000"/>
          <w:w w:val="91"/>
          <w:sz w:val="22"/>
          <w:szCs w:val="22"/>
        </w:rPr>
      </w:pPr>
    </w:p>
    <w:p w:rsidR="006538EA" w:rsidRPr="000F228B" w:rsidRDefault="006538EA" w:rsidP="000F228B">
      <w:pPr>
        <w:pStyle w:val="Styl"/>
        <w:spacing w:line="276" w:lineRule="auto"/>
        <w:ind w:right="13"/>
        <w:jc w:val="center"/>
        <w:rPr>
          <w:rFonts w:ascii="Times New Roman" w:hAnsi="Times New Roman" w:cs="Times New Roman"/>
          <w:b/>
          <w:color w:val="000000"/>
          <w:w w:val="91"/>
          <w:sz w:val="22"/>
          <w:szCs w:val="22"/>
        </w:rPr>
      </w:pPr>
      <w:r w:rsidRPr="000F228B">
        <w:rPr>
          <w:rFonts w:ascii="Times New Roman" w:hAnsi="Times New Roman" w:cs="Times New Roman"/>
          <w:b/>
          <w:color w:val="000000"/>
          <w:w w:val="91"/>
          <w:sz w:val="22"/>
          <w:szCs w:val="22"/>
        </w:rPr>
        <w:t>§ 3</w:t>
      </w:r>
    </w:p>
    <w:p w:rsidR="006538EA" w:rsidRPr="003F70E8" w:rsidRDefault="006538EA" w:rsidP="000F228B">
      <w:pPr>
        <w:pStyle w:val="WW-Tekstpodstawowywcity3"/>
        <w:numPr>
          <w:ilvl w:val="3"/>
          <w:numId w:val="6"/>
        </w:numPr>
        <w:tabs>
          <w:tab w:val="clear" w:pos="2880"/>
          <w:tab w:val="left" w:pos="284"/>
        </w:tabs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Uniwersytet</w:t>
      </w:r>
      <w:r w:rsidRPr="003F70E8">
        <w:rPr>
          <w:sz w:val="22"/>
          <w:szCs w:val="22"/>
        </w:rPr>
        <w:t xml:space="preserve"> oświadcza, że stosownie do postanowień Ustawy, aktów wykonawczych do Ustawy oraz Statutu Uniwersytetu:</w:t>
      </w:r>
    </w:p>
    <w:p w:rsidR="006538EA" w:rsidRPr="003F70E8" w:rsidRDefault="006538EA" w:rsidP="000F228B">
      <w:pPr>
        <w:pStyle w:val="WW-Tekstpodstawowywcity3"/>
        <w:numPr>
          <w:ilvl w:val="0"/>
          <w:numId w:val="27"/>
        </w:numPr>
        <w:tabs>
          <w:tab w:val="clear" w:pos="2880"/>
          <w:tab w:val="left" w:pos="709"/>
        </w:tabs>
        <w:spacing w:line="276" w:lineRule="auto"/>
        <w:ind w:left="709" w:hanging="425"/>
        <w:rPr>
          <w:sz w:val="22"/>
          <w:szCs w:val="22"/>
        </w:rPr>
      </w:pPr>
      <w:r w:rsidRPr="003F70E8">
        <w:rPr>
          <w:sz w:val="22"/>
          <w:szCs w:val="22"/>
        </w:rPr>
        <w:t xml:space="preserve">jest uczelnią publiczną w rozumieniu art. 2 ust. 1 pkt 2 Ustawy, w </w:t>
      </w:r>
      <w:proofErr w:type="gramStart"/>
      <w:r w:rsidRPr="003F70E8">
        <w:rPr>
          <w:sz w:val="22"/>
          <w:szCs w:val="22"/>
        </w:rPr>
        <w:t>związku z czym</w:t>
      </w:r>
      <w:proofErr w:type="gramEnd"/>
      <w:r w:rsidRPr="003F70E8">
        <w:rPr>
          <w:sz w:val="22"/>
          <w:szCs w:val="22"/>
        </w:rPr>
        <w:t xml:space="preserve"> p</w:t>
      </w:r>
      <w:r>
        <w:rPr>
          <w:sz w:val="22"/>
          <w:szCs w:val="22"/>
        </w:rPr>
        <w:t xml:space="preserve">rzysługują jej </w:t>
      </w:r>
      <w:r w:rsidRPr="003F70E8">
        <w:rPr>
          <w:sz w:val="22"/>
          <w:szCs w:val="22"/>
        </w:rPr>
        <w:t xml:space="preserve">uprawnienia uczelni publicznych określone w Ustawie, w tym w szczególności w art. 6 </w:t>
      </w:r>
      <w:r w:rsidRPr="003F70E8">
        <w:rPr>
          <w:sz w:val="22"/>
          <w:szCs w:val="22"/>
        </w:rPr>
        <w:tab/>
        <w:t>Ustawy,</w:t>
      </w:r>
    </w:p>
    <w:p w:rsidR="006538EA" w:rsidRPr="00725497" w:rsidRDefault="006538EA" w:rsidP="000F228B">
      <w:pPr>
        <w:pStyle w:val="WW-Tekstpodstawowywcity3"/>
        <w:numPr>
          <w:ilvl w:val="0"/>
          <w:numId w:val="27"/>
        </w:numPr>
        <w:tabs>
          <w:tab w:val="clear" w:pos="2880"/>
          <w:tab w:val="left" w:pos="0"/>
        </w:tabs>
        <w:spacing w:line="276" w:lineRule="auto"/>
        <w:ind w:left="709" w:hanging="425"/>
        <w:rPr>
          <w:sz w:val="22"/>
          <w:szCs w:val="22"/>
        </w:rPr>
      </w:pPr>
      <w:proofErr w:type="gramStart"/>
      <w:r w:rsidRPr="00725497">
        <w:rPr>
          <w:sz w:val="22"/>
          <w:szCs w:val="22"/>
        </w:rPr>
        <w:t>spełnia</w:t>
      </w:r>
      <w:proofErr w:type="gramEnd"/>
      <w:r w:rsidRPr="00725497">
        <w:rPr>
          <w:sz w:val="22"/>
          <w:szCs w:val="22"/>
        </w:rPr>
        <w:t xml:space="preserve"> określone przepisami prawa warunki do prowadzenia kształcenia na studiach określonych </w:t>
      </w:r>
      <w:r w:rsidRPr="00725497">
        <w:rPr>
          <w:sz w:val="22"/>
          <w:szCs w:val="22"/>
        </w:rPr>
        <w:br/>
      </w:r>
      <w:r w:rsidR="00725497" w:rsidRPr="00725497">
        <w:rPr>
          <w:sz w:val="22"/>
          <w:szCs w:val="22"/>
        </w:rPr>
        <w:t>w § 2 Umowy</w:t>
      </w:r>
      <w:r w:rsidRPr="00725497">
        <w:rPr>
          <w:sz w:val="22"/>
          <w:szCs w:val="22"/>
        </w:rPr>
        <w:t>,</w:t>
      </w:r>
    </w:p>
    <w:p w:rsidR="006538EA" w:rsidRPr="003F70E8" w:rsidRDefault="00725497" w:rsidP="000F228B">
      <w:pPr>
        <w:pStyle w:val="WW-Tekstpodstawowywcity3"/>
        <w:numPr>
          <w:ilvl w:val="0"/>
          <w:numId w:val="27"/>
        </w:numPr>
        <w:tabs>
          <w:tab w:val="clear" w:pos="2880"/>
          <w:tab w:val="left" w:pos="709"/>
        </w:tabs>
        <w:spacing w:line="276" w:lineRule="auto"/>
        <w:ind w:left="709" w:hanging="425"/>
        <w:rPr>
          <w:sz w:val="22"/>
          <w:szCs w:val="22"/>
        </w:rPr>
      </w:pPr>
      <w:r>
        <w:rPr>
          <w:sz w:val="22"/>
          <w:szCs w:val="22"/>
        </w:rPr>
        <w:t xml:space="preserve">„studia”- </w:t>
      </w:r>
      <w:r w:rsidR="006538EA">
        <w:rPr>
          <w:sz w:val="22"/>
          <w:szCs w:val="22"/>
        </w:rPr>
        <w:t>oznaczają studia trzeciego stopnia</w:t>
      </w:r>
      <w:r w:rsidR="006538EA" w:rsidRPr="003F70E8">
        <w:rPr>
          <w:sz w:val="22"/>
          <w:szCs w:val="22"/>
        </w:rPr>
        <w:t xml:space="preserve"> w ro</w:t>
      </w:r>
      <w:r w:rsidR="006538EA">
        <w:rPr>
          <w:sz w:val="22"/>
          <w:szCs w:val="22"/>
        </w:rPr>
        <w:t>zumieniu art. 2 ust. 1 pkt 10</w:t>
      </w:r>
      <w:r w:rsidR="006538EA" w:rsidRPr="003F70E8">
        <w:rPr>
          <w:sz w:val="22"/>
          <w:szCs w:val="22"/>
        </w:rPr>
        <w:t xml:space="preserve"> Ustawy</w:t>
      </w:r>
      <w:r>
        <w:rPr>
          <w:sz w:val="22"/>
          <w:szCs w:val="22"/>
        </w:rPr>
        <w:t>.</w:t>
      </w:r>
    </w:p>
    <w:p w:rsidR="006538EA" w:rsidRPr="003F70E8" w:rsidRDefault="006538EA" w:rsidP="000F228B">
      <w:pPr>
        <w:pStyle w:val="Tekstpodstawowy"/>
        <w:numPr>
          <w:ilvl w:val="3"/>
          <w:numId w:val="6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r w:rsidRPr="006C3CA3">
        <w:rPr>
          <w:rFonts w:ascii="Times New Roman" w:hAnsi="Times New Roman"/>
          <w:sz w:val="22"/>
          <w:szCs w:val="22"/>
        </w:rPr>
        <w:t>Uniwersytet</w:t>
      </w:r>
      <w:r w:rsidRPr="003F70E8">
        <w:rPr>
          <w:rFonts w:ascii="Times New Roman" w:hAnsi="Times New Roman"/>
          <w:sz w:val="22"/>
          <w:szCs w:val="22"/>
        </w:rPr>
        <w:t xml:space="preserve"> zobowiązuje się do realizowania swoich obowiązków wobec </w:t>
      </w:r>
      <w:r>
        <w:rPr>
          <w:rFonts w:ascii="Times New Roman" w:hAnsi="Times New Roman"/>
          <w:sz w:val="22"/>
          <w:szCs w:val="22"/>
        </w:rPr>
        <w:t>Doktoranta</w:t>
      </w:r>
      <w:r w:rsidRPr="003F70E8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w tym </w:t>
      </w:r>
      <w:r w:rsidR="009C5741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>do umożliwienia Doktorantowi</w:t>
      </w:r>
      <w:r w:rsidRPr="003F70E8">
        <w:rPr>
          <w:rFonts w:ascii="Times New Roman" w:hAnsi="Times New Roman"/>
          <w:sz w:val="22"/>
          <w:szCs w:val="22"/>
        </w:rPr>
        <w:t xml:space="preserve"> </w:t>
      </w:r>
      <w:r w:rsidR="00401B80">
        <w:rPr>
          <w:rFonts w:ascii="Times New Roman" w:hAnsi="Times New Roman"/>
          <w:color w:val="000000" w:themeColor="text1"/>
          <w:sz w:val="22"/>
          <w:szCs w:val="22"/>
        </w:rPr>
        <w:t>uzyskania</w:t>
      </w:r>
      <w:r w:rsidRPr="009C5741">
        <w:rPr>
          <w:rFonts w:ascii="Times New Roman" w:hAnsi="Times New Roman"/>
          <w:color w:val="000000" w:themeColor="text1"/>
          <w:sz w:val="22"/>
          <w:szCs w:val="22"/>
        </w:rPr>
        <w:t xml:space="preserve"> zaawansowanej wiedzy w dyscyplinie naukowej/dziedzinie nauki……………… </w:t>
      </w:r>
      <w:r w:rsidRPr="009C5741">
        <w:rPr>
          <w:rFonts w:ascii="Times New Roman" w:hAnsi="Times New Roman"/>
          <w:i/>
          <w:color w:val="000000" w:themeColor="text1"/>
          <w:sz w:val="18"/>
          <w:szCs w:val="22"/>
        </w:rPr>
        <w:t>(wpisać właściwe)</w:t>
      </w:r>
      <w:r w:rsidRPr="009C5741">
        <w:rPr>
          <w:rFonts w:ascii="Times New Roman" w:hAnsi="Times New Roman"/>
          <w:color w:val="000000" w:themeColor="text1"/>
          <w:sz w:val="22"/>
          <w:szCs w:val="22"/>
        </w:rPr>
        <w:t xml:space="preserve"> przygotowujące</w:t>
      </w:r>
      <w:r w:rsidR="007F378F" w:rsidRPr="009C5741">
        <w:rPr>
          <w:rFonts w:ascii="Times New Roman" w:hAnsi="Times New Roman"/>
          <w:color w:val="000000" w:themeColor="text1"/>
          <w:sz w:val="22"/>
          <w:szCs w:val="22"/>
        </w:rPr>
        <w:t>j</w:t>
      </w:r>
      <w:r w:rsidRPr="009C5741">
        <w:rPr>
          <w:rFonts w:ascii="Times New Roman" w:hAnsi="Times New Roman"/>
          <w:color w:val="000000" w:themeColor="text1"/>
          <w:sz w:val="22"/>
          <w:szCs w:val="22"/>
        </w:rPr>
        <w:t xml:space="preserve"> do samodzielnej działalności badawczej i twórczej oraz uzyskania stopnia naukowego doktora </w:t>
      </w:r>
      <w:r w:rsidR="00725497" w:rsidRPr="009C5741">
        <w:rPr>
          <w:rFonts w:ascii="Times New Roman" w:hAnsi="Times New Roman"/>
          <w:color w:val="000000" w:themeColor="text1"/>
          <w:sz w:val="22"/>
          <w:szCs w:val="22"/>
        </w:rPr>
        <w:t>zgodnie z obowiązującymi przepisami oraz programem</w:t>
      </w:r>
      <w:r w:rsidRPr="009C5741">
        <w:rPr>
          <w:rFonts w:ascii="Times New Roman" w:hAnsi="Times New Roman"/>
          <w:color w:val="000000" w:themeColor="text1"/>
          <w:sz w:val="22"/>
          <w:szCs w:val="22"/>
        </w:rPr>
        <w:t xml:space="preserve"> studiów</w:t>
      </w:r>
      <w:r w:rsidR="00725497" w:rsidRPr="009C5741">
        <w:rPr>
          <w:rFonts w:ascii="Times New Roman" w:hAnsi="Times New Roman"/>
          <w:color w:val="000000" w:themeColor="text1"/>
          <w:sz w:val="22"/>
          <w:szCs w:val="22"/>
        </w:rPr>
        <w:t>, w tym planie</w:t>
      </w:r>
      <w:r w:rsidRPr="009C5741">
        <w:rPr>
          <w:rFonts w:ascii="Times New Roman" w:hAnsi="Times New Roman"/>
          <w:color w:val="000000" w:themeColor="text1"/>
          <w:sz w:val="22"/>
          <w:szCs w:val="22"/>
        </w:rPr>
        <w:t xml:space="preserve"> studiów.</w:t>
      </w:r>
    </w:p>
    <w:p w:rsidR="006538EA" w:rsidRPr="00825BD8" w:rsidRDefault="006538EA" w:rsidP="000F228B">
      <w:pPr>
        <w:pStyle w:val="Tekstpodstawowy"/>
        <w:numPr>
          <w:ilvl w:val="0"/>
          <w:numId w:val="28"/>
        </w:numPr>
        <w:tabs>
          <w:tab w:val="left" w:pos="284"/>
        </w:tabs>
        <w:spacing w:line="276" w:lineRule="auto"/>
        <w:ind w:hanging="3600"/>
        <w:rPr>
          <w:rFonts w:ascii="Times New Roman" w:hAnsi="Times New Roman"/>
          <w:sz w:val="22"/>
          <w:szCs w:val="22"/>
        </w:rPr>
      </w:pPr>
      <w:r w:rsidRPr="003F70E8">
        <w:rPr>
          <w:rFonts w:ascii="Times New Roman" w:hAnsi="Times New Roman"/>
          <w:sz w:val="22"/>
          <w:szCs w:val="22"/>
        </w:rPr>
        <w:t xml:space="preserve">Plan studiów stanowi załącznik do niniejszej Umowy. </w:t>
      </w:r>
    </w:p>
    <w:p w:rsidR="00A220A4" w:rsidRPr="000F228B" w:rsidRDefault="00A220A4" w:rsidP="000F228B">
      <w:pPr>
        <w:pStyle w:val="WW-Tekstpodstawowywcity3"/>
        <w:tabs>
          <w:tab w:val="clear" w:pos="2880"/>
          <w:tab w:val="left" w:pos="284"/>
        </w:tabs>
        <w:spacing w:line="276" w:lineRule="auto"/>
        <w:ind w:left="3600" w:hanging="3600"/>
        <w:jc w:val="center"/>
        <w:rPr>
          <w:b/>
          <w:color w:val="000000"/>
          <w:w w:val="91"/>
          <w:sz w:val="22"/>
          <w:szCs w:val="22"/>
        </w:rPr>
      </w:pPr>
      <w:r w:rsidRPr="000F228B">
        <w:rPr>
          <w:b/>
          <w:color w:val="000000"/>
          <w:w w:val="91"/>
          <w:sz w:val="22"/>
          <w:szCs w:val="22"/>
        </w:rPr>
        <w:lastRenderedPageBreak/>
        <w:t>§ 4</w:t>
      </w:r>
    </w:p>
    <w:p w:rsidR="006538EA" w:rsidRPr="003F70E8" w:rsidRDefault="006538EA" w:rsidP="000F228B">
      <w:pPr>
        <w:pStyle w:val="Styl"/>
        <w:spacing w:line="276" w:lineRule="auto"/>
        <w:ind w:right="11"/>
        <w:jc w:val="center"/>
        <w:outlineLvl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F70E8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Oświadczenia i zobowiązania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Doktoranta</w:t>
      </w:r>
    </w:p>
    <w:p w:rsidR="006538EA" w:rsidRPr="003F70E8" w:rsidRDefault="006538EA" w:rsidP="000F228B">
      <w:pPr>
        <w:pStyle w:val="Styl"/>
        <w:numPr>
          <w:ilvl w:val="0"/>
          <w:numId w:val="4"/>
        </w:numPr>
        <w:spacing w:line="276" w:lineRule="auto"/>
        <w:ind w:right="1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Doktorant</w:t>
      </w:r>
      <w:r w:rsidRPr="003F70E8">
        <w:rPr>
          <w:rFonts w:ascii="Times New Roman" w:hAnsi="Times New Roman" w:cs="Times New Roman"/>
          <w:color w:val="000000"/>
          <w:sz w:val="22"/>
          <w:szCs w:val="22"/>
        </w:rPr>
        <w:t xml:space="preserve"> oświadcza, że:</w:t>
      </w:r>
    </w:p>
    <w:p w:rsidR="006538EA" w:rsidRPr="003F70E8" w:rsidRDefault="006538EA" w:rsidP="000F228B">
      <w:pPr>
        <w:pStyle w:val="Styl"/>
        <w:numPr>
          <w:ilvl w:val="0"/>
          <w:numId w:val="7"/>
        </w:numPr>
        <w:spacing w:line="276" w:lineRule="auto"/>
        <w:ind w:left="709" w:right="13" w:hanging="28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3F70E8">
        <w:rPr>
          <w:rFonts w:ascii="Times New Roman" w:hAnsi="Times New Roman" w:cs="Times New Roman"/>
          <w:color w:val="000000"/>
          <w:sz w:val="22"/>
          <w:szCs w:val="22"/>
        </w:rPr>
        <w:t>znany</w:t>
      </w:r>
      <w:proofErr w:type="gramEnd"/>
      <w:r w:rsidRPr="003F70E8">
        <w:rPr>
          <w:rFonts w:ascii="Times New Roman" w:hAnsi="Times New Roman" w:cs="Times New Roman"/>
          <w:color w:val="000000"/>
          <w:sz w:val="22"/>
          <w:szCs w:val="22"/>
        </w:rPr>
        <w:t xml:space="preserve"> jest mu Regulamin Studiów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Doktoranckich </w:t>
      </w:r>
      <w:r w:rsidRPr="003F70E8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obowiązujący w </w:t>
      </w:r>
      <w:r w:rsidRPr="00825BD8">
        <w:rPr>
          <w:rFonts w:ascii="Times New Roman" w:hAnsi="Times New Roman" w:cs="Times New Roman"/>
          <w:sz w:val="22"/>
          <w:szCs w:val="22"/>
        </w:rPr>
        <w:t>Uniwersyte</w:t>
      </w:r>
      <w:r>
        <w:rPr>
          <w:rFonts w:ascii="Times New Roman" w:hAnsi="Times New Roman" w:cs="Times New Roman"/>
          <w:sz w:val="22"/>
          <w:szCs w:val="22"/>
        </w:rPr>
        <w:t>cie</w:t>
      </w:r>
      <w:r w:rsidRPr="003F70E8">
        <w:rPr>
          <w:rFonts w:ascii="Times New Roman" w:hAnsi="Times New Roman" w:cs="Times New Roman"/>
          <w:color w:val="000000"/>
          <w:spacing w:val="2"/>
          <w:sz w:val="22"/>
          <w:szCs w:val="22"/>
        </w:rPr>
        <w:t>, określający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prawa </w:t>
      </w:r>
      <w:r w:rsidR="009C5741">
        <w:rPr>
          <w:rFonts w:ascii="Times New Roman" w:hAnsi="Times New Roman" w:cs="Times New Roman"/>
          <w:color w:val="000000"/>
          <w:spacing w:val="2"/>
          <w:sz w:val="22"/>
          <w:szCs w:val="22"/>
        </w:rPr>
        <w:br/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i obowiązki Doktoranta</w:t>
      </w:r>
      <w:r w:rsidRPr="003F70E8">
        <w:rPr>
          <w:rFonts w:ascii="Times New Roman" w:hAnsi="Times New Roman" w:cs="Times New Roman"/>
          <w:color w:val="000000"/>
          <w:spacing w:val="2"/>
          <w:sz w:val="22"/>
          <w:szCs w:val="22"/>
        </w:rPr>
        <w:t>, którego treść</w:t>
      </w:r>
      <w:r w:rsidRPr="003F70E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F70E8">
        <w:rPr>
          <w:rFonts w:ascii="Times New Roman" w:hAnsi="Times New Roman" w:cs="Times New Roman"/>
          <w:color w:val="000000"/>
          <w:kern w:val="24"/>
          <w:sz w:val="22"/>
          <w:szCs w:val="22"/>
        </w:rPr>
        <w:t>publikowana jest na stronie internetowej U</w:t>
      </w:r>
      <w:r>
        <w:rPr>
          <w:rFonts w:ascii="Times New Roman" w:hAnsi="Times New Roman" w:cs="Times New Roman"/>
          <w:color w:val="000000"/>
          <w:kern w:val="24"/>
          <w:sz w:val="22"/>
          <w:szCs w:val="22"/>
        </w:rPr>
        <w:t>niwersytetu</w:t>
      </w:r>
      <w:r w:rsidRPr="003F70E8">
        <w:rPr>
          <w:rFonts w:ascii="Times New Roman" w:hAnsi="Times New Roman" w:cs="Times New Roman"/>
          <w:color w:val="000000"/>
          <w:kern w:val="24"/>
          <w:sz w:val="22"/>
          <w:szCs w:val="22"/>
        </w:rPr>
        <w:t xml:space="preserve"> (</w:t>
      </w:r>
      <w:r w:rsidRPr="003F70E8">
        <w:rPr>
          <w:rFonts w:ascii="Times New Roman" w:hAnsi="Times New Roman" w:cs="Times New Roman"/>
          <w:sz w:val="22"/>
          <w:szCs w:val="22"/>
        </w:rPr>
        <w:t>www.</w:t>
      </w:r>
      <w:proofErr w:type="gramStart"/>
      <w:r w:rsidRPr="003F70E8">
        <w:rPr>
          <w:rFonts w:ascii="Times New Roman" w:hAnsi="Times New Roman" w:cs="Times New Roman"/>
          <w:sz w:val="22"/>
          <w:szCs w:val="22"/>
        </w:rPr>
        <w:t>uwm</w:t>
      </w:r>
      <w:proofErr w:type="gramEnd"/>
      <w:r w:rsidRPr="003F70E8">
        <w:rPr>
          <w:rFonts w:ascii="Times New Roman" w:hAnsi="Times New Roman" w:cs="Times New Roman"/>
          <w:sz w:val="22"/>
          <w:szCs w:val="22"/>
        </w:rPr>
        <w:t>.</w:t>
      </w:r>
      <w:proofErr w:type="gramStart"/>
      <w:r w:rsidRPr="003F70E8">
        <w:rPr>
          <w:rFonts w:ascii="Times New Roman" w:hAnsi="Times New Roman" w:cs="Times New Roman"/>
          <w:sz w:val="22"/>
          <w:szCs w:val="22"/>
        </w:rPr>
        <w:t>edu</w:t>
      </w:r>
      <w:proofErr w:type="gramEnd"/>
      <w:r w:rsidRPr="003F70E8">
        <w:rPr>
          <w:rFonts w:ascii="Times New Roman" w:hAnsi="Times New Roman" w:cs="Times New Roman"/>
          <w:sz w:val="22"/>
          <w:szCs w:val="22"/>
        </w:rPr>
        <w:t>.</w:t>
      </w:r>
      <w:proofErr w:type="gramStart"/>
      <w:r w:rsidRPr="003F70E8">
        <w:rPr>
          <w:rFonts w:ascii="Times New Roman" w:hAnsi="Times New Roman" w:cs="Times New Roman"/>
          <w:sz w:val="22"/>
          <w:szCs w:val="22"/>
        </w:rPr>
        <w:t>pl</w:t>
      </w:r>
      <w:proofErr w:type="gramEnd"/>
      <w:r w:rsidRPr="003F70E8">
        <w:rPr>
          <w:rFonts w:ascii="Times New Roman" w:hAnsi="Times New Roman" w:cs="Times New Roman"/>
          <w:color w:val="000000"/>
          <w:sz w:val="22"/>
          <w:szCs w:val="22"/>
        </w:rPr>
        <w:t>),</w:t>
      </w:r>
    </w:p>
    <w:p w:rsidR="006538EA" w:rsidRPr="003F70E8" w:rsidRDefault="006538EA" w:rsidP="000F228B">
      <w:pPr>
        <w:pStyle w:val="Styl"/>
        <w:numPr>
          <w:ilvl w:val="0"/>
          <w:numId w:val="7"/>
        </w:numPr>
        <w:spacing w:line="276" w:lineRule="auto"/>
        <w:ind w:left="709" w:right="13" w:hanging="28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3F70E8">
        <w:rPr>
          <w:rFonts w:ascii="Times New Roman" w:hAnsi="Times New Roman" w:cs="Times New Roman"/>
          <w:color w:val="000000"/>
          <w:sz w:val="22"/>
          <w:szCs w:val="22"/>
        </w:rPr>
        <w:t>został</w:t>
      </w:r>
      <w:proofErr w:type="gramEnd"/>
      <w:r w:rsidRPr="003F70E8">
        <w:rPr>
          <w:rFonts w:ascii="Times New Roman" w:hAnsi="Times New Roman" w:cs="Times New Roman"/>
          <w:color w:val="000000"/>
          <w:sz w:val="22"/>
          <w:szCs w:val="22"/>
        </w:rPr>
        <w:t xml:space="preserve"> poinformowany, że wszelkie akty prawa wewnętrznego U</w:t>
      </w:r>
      <w:r>
        <w:rPr>
          <w:rFonts w:ascii="Times New Roman" w:hAnsi="Times New Roman" w:cs="Times New Roman"/>
          <w:color w:val="000000"/>
          <w:sz w:val="22"/>
          <w:szCs w:val="22"/>
        </w:rPr>
        <w:t>niwersytetu</w:t>
      </w:r>
      <w:r w:rsidRPr="003F70E8">
        <w:rPr>
          <w:rFonts w:ascii="Times New Roman" w:hAnsi="Times New Roman" w:cs="Times New Roman"/>
          <w:color w:val="000000"/>
          <w:sz w:val="22"/>
          <w:szCs w:val="22"/>
        </w:rPr>
        <w:t>, w tym uchwały Senatu oraz decyzje i zarządzenia Rektora</w:t>
      </w:r>
      <w:r w:rsidR="000F228B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3F70E8">
        <w:rPr>
          <w:rFonts w:ascii="Times New Roman" w:hAnsi="Times New Roman" w:cs="Times New Roman"/>
          <w:color w:val="000000"/>
          <w:sz w:val="22"/>
          <w:szCs w:val="22"/>
        </w:rPr>
        <w:t xml:space="preserve"> publikowane są na stronie internetowej U</w:t>
      </w:r>
      <w:r>
        <w:rPr>
          <w:rFonts w:ascii="Times New Roman" w:hAnsi="Times New Roman" w:cs="Times New Roman"/>
          <w:color w:val="000000"/>
          <w:sz w:val="22"/>
          <w:szCs w:val="22"/>
        </w:rPr>
        <w:t>niwersytetu</w:t>
      </w:r>
      <w:r w:rsidRPr="003F70E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F70E8">
        <w:rPr>
          <w:rFonts w:ascii="Times New Roman" w:hAnsi="Times New Roman" w:cs="Times New Roman"/>
          <w:color w:val="000000"/>
          <w:kern w:val="24"/>
          <w:sz w:val="22"/>
          <w:szCs w:val="22"/>
        </w:rPr>
        <w:t>(</w:t>
      </w:r>
      <w:hyperlink r:id="rId7" w:history="1">
        <w:r w:rsidRPr="003F70E8">
          <w:rPr>
            <w:rStyle w:val="Hipercze"/>
            <w:rFonts w:ascii="Times New Roman" w:hAnsi="Times New Roman"/>
            <w:sz w:val="22"/>
            <w:szCs w:val="22"/>
          </w:rPr>
          <w:t>www.bip.uwm.edu.pl</w:t>
        </w:r>
      </w:hyperlink>
      <w:r w:rsidRPr="003F70E8">
        <w:rPr>
          <w:rFonts w:ascii="Times New Roman" w:hAnsi="Times New Roman" w:cs="Times New Roman"/>
          <w:sz w:val="22"/>
          <w:szCs w:val="22"/>
        </w:rPr>
        <w:t>) oraz na stronie internetowej Wydziału.</w:t>
      </w:r>
    </w:p>
    <w:p w:rsidR="006538EA" w:rsidRPr="000D344B" w:rsidRDefault="006538EA" w:rsidP="000F228B">
      <w:pPr>
        <w:pStyle w:val="Styl"/>
        <w:numPr>
          <w:ilvl w:val="0"/>
          <w:numId w:val="4"/>
        </w:numPr>
        <w:spacing w:line="276" w:lineRule="auto"/>
        <w:ind w:right="13"/>
        <w:jc w:val="both"/>
        <w:rPr>
          <w:rFonts w:ascii="Times New Roman" w:hAnsi="Times New Roman" w:cs="Times New Roman"/>
          <w:sz w:val="22"/>
          <w:szCs w:val="22"/>
        </w:rPr>
      </w:pPr>
      <w:r w:rsidRPr="000D344B">
        <w:rPr>
          <w:rFonts w:ascii="Times New Roman" w:hAnsi="Times New Roman" w:cs="Times New Roman"/>
          <w:sz w:val="22"/>
          <w:szCs w:val="22"/>
        </w:rPr>
        <w:t xml:space="preserve">Doktorant zobowiązuje się do przestrzegania przepisów Ustawy, Statutu </w:t>
      </w:r>
      <w:r w:rsidRPr="000D344B">
        <w:rPr>
          <w:rFonts w:ascii="Times New Roman" w:hAnsi="Times New Roman" w:cs="Times New Roman"/>
          <w:color w:val="000000"/>
          <w:kern w:val="24"/>
          <w:sz w:val="22"/>
          <w:szCs w:val="22"/>
        </w:rPr>
        <w:t>Uniwersytetu</w:t>
      </w:r>
      <w:r w:rsidRPr="000D344B">
        <w:rPr>
          <w:rFonts w:ascii="Times New Roman" w:hAnsi="Times New Roman" w:cs="Times New Roman"/>
          <w:sz w:val="22"/>
          <w:szCs w:val="22"/>
        </w:rPr>
        <w:t xml:space="preserve">, Regulaminu Studiów Doktoranckich, złożonego ślubowania oraz innych wewnętrznych aktów prawnych </w:t>
      </w:r>
      <w:r w:rsidRPr="000D344B">
        <w:rPr>
          <w:rFonts w:ascii="Times New Roman" w:hAnsi="Times New Roman" w:cs="Times New Roman"/>
          <w:color w:val="000000"/>
          <w:kern w:val="24"/>
          <w:sz w:val="22"/>
          <w:szCs w:val="22"/>
        </w:rPr>
        <w:t>Uniwersytetu</w:t>
      </w:r>
      <w:r w:rsidRPr="000D344B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6538EA" w:rsidRPr="000D344B" w:rsidRDefault="006538EA" w:rsidP="000F228B">
      <w:pPr>
        <w:pStyle w:val="Styl"/>
        <w:numPr>
          <w:ilvl w:val="0"/>
          <w:numId w:val="4"/>
        </w:numPr>
        <w:spacing w:line="276" w:lineRule="auto"/>
        <w:ind w:right="1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Doktorant</w:t>
      </w:r>
      <w:r w:rsidRPr="000D344B">
        <w:rPr>
          <w:rFonts w:ascii="Times New Roman" w:hAnsi="Times New Roman" w:cs="Times New Roman"/>
          <w:sz w:val="22"/>
          <w:szCs w:val="22"/>
        </w:rPr>
        <w:t xml:space="preserve"> zobowiązuje się do pisemnego powiadamiania </w:t>
      </w:r>
      <w:r w:rsidRPr="000D344B">
        <w:rPr>
          <w:rFonts w:ascii="Times New Roman" w:hAnsi="Times New Roman" w:cs="Times New Roman"/>
          <w:color w:val="000000"/>
          <w:kern w:val="24"/>
          <w:sz w:val="22"/>
          <w:szCs w:val="22"/>
        </w:rPr>
        <w:t>Uniwersytetu</w:t>
      </w:r>
      <w:r w:rsidRPr="000D344B">
        <w:rPr>
          <w:rFonts w:ascii="Times New Roman" w:hAnsi="Times New Roman" w:cs="Times New Roman"/>
          <w:sz w:val="22"/>
          <w:szCs w:val="22"/>
        </w:rPr>
        <w:t xml:space="preserve"> o zmianie jego danych osobowych opisanych w niniejszej Umowie, w tym adresu do korespondencji. Skutki zaniechania wykonania tego </w:t>
      </w:r>
      <w:r>
        <w:rPr>
          <w:rFonts w:ascii="Times New Roman" w:hAnsi="Times New Roman" w:cs="Times New Roman"/>
          <w:sz w:val="22"/>
          <w:szCs w:val="22"/>
        </w:rPr>
        <w:t>obowiązku obciążać będą Doktoranta</w:t>
      </w:r>
      <w:r w:rsidRPr="000D344B">
        <w:rPr>
          <w:rFonts w:ascii="Times New Roman" w:hAnsi="Times New Roman" w:cs="Times New Roman"/>
          <w:sz w:val="22"/>
          <w:szCs w:val="22"/>
        </w:rPr>
        <w:t>.</w:t>
      </w:r>
    </w:p>
    <w:p w:rsidR="006538EA" w:rsidRPr="000D344B" w:rsidRDefault="006538EA" w:rsidP="000F228B">
      <w:pPr>
        <w:pStyle w:val="Styl"/>
        <w:numPr>
          <w:ilvl w:val="0"/>
          <w:numId w:val="4"/>
        </w:numPr>
        <w:spacing w:line="276" w:lineRule="auto"/>
        <w:ind w:right="1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Doktorant</w:t>
      </w:r>
      <w:r w:rsidRPr="000D344B">
        <w:rPr>
          <w:rFonts w:ascii="Times New Roman" w:hAnsi="Times New Roman" w:cs="Times New Roman"/>
          <w:sz w:val="22"/>
          <w:szCs w:val="22"/>
        </w:rPr>
        <w:t xml:space="preserve"> zobowiązuje się uiszczać na rzecz </w:t>
      </w:r>
      <w:r w:rsidRPr="000D344B">
        <w:rPr>
          <w:rFonts w:ascii="Times New Roman" w:hAnsi="Times New Roman" w:cs="Times New Roman"/>
          <w:color w:val="000000"/>
          <w:kern w:val="24"/>
          <w:sz w:val="22"/>
          <w:szCs w:val="22"/>
        </w:rPr>
        <w:t>Uniwersytetu</w:t>
      </w:r>
      <w:r w:rsidRPr="000D344B">
        <w:rPr>
          <w:rFonts w:ascii="Times New Roman" w:hAnsi="Times New Roman" w:cs="Times New Roman"/>
          <w:sz w:val="22"/>
          <w:szCs w:val="22"/>
        </w:rPr>
        <w:t xml:space="preserve"> opłaty za odpłatne usługi edukacyjne, a także opłaty przewidziane przepisami prawa powszechnie obowiązującego określone w niniejszej Umowie na podstawie Ustawy oraz wewnętrznych aktów prawnych </w:t>
      </w:r>
      <w:r w:rsidRPr="000D344B">
        <w:rPr>
          <w:rFonts w:ascii="Times New Roman" w:hAnsi="Times New Roman" w:cs="Times New Roman"/>
          <w:color w:val="000000"/>
          <w:kern w:val="24"/>
          <w:sz w:val="22"/>
          <w:szCs w:val="22"/>
        </w:rPr>
        <w:t>Uniwersytetu</w:t>
      </w:r>
      <w:r w:rsidRPr="000D344B">
        <w:rPr>
          <w:rFonts w:ascii="Times New Roman" w:hAnsi="Times New Roman" w:cs="Times New Roman"/>
          <w:sz w:val="22"/>
          <w:szCs w:val="22"/>
        </w:rPr>
        <w:t>.</w:t>
      </w:r>
    </w:p>
    <w:p w:rsidR="000F228B" w:rsidRDefault="000F228B" w:rsidP="000F228B">
      <w:pPr>
        <w:pStyle w:val="Styl"/>
        <w:spacing w:line="276" w:lineRule="auto"/>
        <w:ind w:left="384" w:right="13"/>
        <w:jc w:val="center"/>
        <w:rPr>
          <w:rFonts w:ascii="Times New Roman" w:hAnsi="Times New Roman" w:cs="Times New Roman"/>
          <w:b/>
          <w:color w:val="000000"/>
          <w:w w:val="91"/>
          <w:sz w:val="22"/>
          <w:szCs w:val="22"/>
        </w:rPr>
      </w:pPr>
    </w:p>
    <w:p w:rsidR="00A220A4" w:rsidRPr="000F228B" w:rsidRDefault="00A220A4" w:rsidP="000F228B">
      <w:pPr>
        <w:pStyle w:val="Styl"/>
        <w:spacing w:line="276" w:lineRule="auto"/>
        <w:ind w:left="384" w:right="13"/>
        <w:jc w:val="center"/>
        <w:rPr>
          <w:rFonts w:ascii="Times New Roman" w:hAnsi="Times New Roman" w:cs="Times New Roman"/>
          <w:b/>
          <w:color w:val="000000"/>
          <w:w w:val="91"/>
          <w:sz w:val="22"/>
          <w:szCs w:val="22"/>
        </w:rPr>
      </w:pPr>
      <w:r w:rsidRPr="000F228B">
        <w:rPr>
          <w:rFonts w:ascii="Times New Roman" w:hAnsi="Times New Roman" w:cs="Times New Roman"/>
          <w:b/>
          <w:color w:val="000000"/>
          <w:w w:val="91"/>
          <w:sz w:val="22"/>
          <w:szCs w:val="22"/>
        </w:rPr>
        <w:t>§ 5</w:t>
      </w:r>
    </w:p>
    <w:p w:rsidR="00A220A4" w:rsidRPr="00045702" w:rsidRDefault="00A220A4" w:rsidP="000F228B">
      <w:pPr>
        <w:pStyle w:val="WW-Tekstpodstawowywcity3"/>
        <w:tabs>
          <w:tab w:val="clear" w:pos="2880"/>
          <w:tab w:val="left" w:pos="426"/>
          <w:tab w:val="left" w:pos="3219"/>
        </w:tabs>
        <w:spacing w:line="276" w:lineRule="auto"/>
        <w:ind w:left="384" w:firstLine="0"/>
        <w:jc w:val="center"/>
        <w:rPr>
          <w:b/>
          <w:sz w:val="22"/>
          <w:szCs w:val="22"/>
        </w:rPr>
      </w:pPr>
      <w:r w:rsidRPr="00045702">
        <w:rPr>
          <w:b/>
          <w:sz w:val="22"/>
          <w:szCs w:val="22"/>
        </w:rPr>
        <w:t xml:space="preserve">Rodzaje i wysokości opłat </w:t>
      </w:r>
    </w:p>
    <w:p w:rsidR="00A220A4" w:rsidRPr="007C7380" w:rsidRDefault="00A220A4" w:rsidP="000F228B">
      <w:pPr>
        <w:pStyle w:val="WW-Tekstpodstawowywcity3"/>
        <w:numPr>
          <w:ilvl w:val="0"/>
          <w:numId w:val="8"/>
        </w:numPr>
        <w:tabs>
          <w:tab w:val="clear" w:pos="2880"/>
          <w:tab w:val="left" w:pos="284"/>
          <w:tab w:val="left" w:pos="426"/>
        </w:tabs>
        <w:spacing w:line="276" w:lineRule="auto"/>
        <w:ind w:left="284" w:hanging="284"/>
        <w:rPr>
          <w:sz w:val="22"/>
          <w:szCs w:val="22"/>
          <w:lang w:eastAsia="en-US"/>
        </w:rPr>
      </w:pPr>
      <w:r w:rsidRPr="008D3B80">
        <w:rPr>
          <w:sz w:val="22"/>
          <w:szCs w:val="22"/>
        </w:rPr>
        <w:t>Uniwersytet pobiera opłaty za</w:t>
      </w:r>
      <w:r w:rsidRPr="008D3B80">
        <w:rPr>
          <w:color w:val="FF0000"/>
          <w:sz w:val="22"/>
          <w:szCs w:val="22"/>
        </w:rPr>
        <w:t xml:space="preserve"> </w:t>
      </w:r>
      <w:r w:rsidRPr="007C7380">
        <w:rPr>
          <w:sz w:val="22"/>
          <w:szCs w:val="22"/>
        </w:rPr>
        <w:t>usługi edukacyj</w:t>
      </w:r>
      <w:r w:rsidR="006538EA">
        <w:rPr>
          <w:sz w:val="22"/>
          <w:szCs w:val="22"/>
        </w:rPr>
        <w:t xml:space="preserve">ne świadczone </w:t>
      </w:r>
      <w:r w:rsidR="006538EA" w:rsidRPr="00401B80">
        <w:rPr>
          <w:sz w:val="22"/>
          <w:szCs w:val="22"/>
        </w:rPr>
        <w:t xml:space="preserve">na rzecz </w:t>
      </w:r>
      <w:r w:rsidR="00401B80" w:rsidRPr="00401B80">
        <w:rPr>
          <w:sz w:val="22"/>
          <w:szCs w:val="22"/>
        </w:rPr>
        <w:t>doktorantów</w:t>
      </w:r>
      <w:r w:rsidR="00401B80">
        <w:rPr>
          <w:sz w:val="22"/>
          <w:szCs w:val="22"/>
        </w:rPr>
        <w:t xml:space="preserve"> </w:t>
      </w:r>
      <w:r w:rsidR="00401B80" w:rsidRPr="007C7380">
        <w:rPr>
          <w:sz w:val="22"/>
          <w:szCs w:val="22"/>
        </w:rPr>
        <w:t>studiów</w:t>
      </w:r>
      <w:r w:rsidRPr="007C7380">
        <w:rPr>
          <w:sz w:val="22"/>
          <w:szCs w:val="22"/>
        </w:rPr>
        <w:t xml:space="preserve"> </w:t>
      </w:r>
      <w:r w:rsidR="001D6B48">
        <w:rPr>
          <w:sz w:val="22"/>
          <w:szCs w:val="22"/>
        </w:rPr>
        <w:t>nie</w:t>
      </w:r>
      <w:r w:rsidRPr="007C7380">
        <w:rPr>
          <w:sz w:val="22"/>
          <w:szCs w:val="22"/>
        </w:rPr>
        <w:t>stacjonarnych związane z</w:t>
      </w:r>
      <w:r w:rsidRPr="007C7380">
        <w:rPr>
          <w:sz w:val="22"/>
          <w:szCs w:val="22"/>
          <w:lang w:eastAsia="en-US"/>
        </w:rPr>
        <w:t>:</w:t>
      </w:r>
    </w:p>
    <w:p w:rsidR="001D6B48" w:rsidRDefault="001D6B48" w:rsidP="000F228B">
      <w:pPr>
        <w:pStyle w:val="Akapitzlist"/>
        <w:numPr>
          <w:ilvl w:val="0"/>
          <w:numId w:val="14"/>
        </w:numPr>
        <w:spacing w:after="0" w:line="276" w:lineRule="auto"/>
        <w:ind w:left="709" w:hanging="425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kształceniem</w:t>
      </w:r>
      <w:proofErr w:type="gramEnd"/>
      <w:r>
        <w:rPr>
          <w:rFonts w:ascii="Times New Roman" w:hAnsi="Times New Roman"/>
        </w:rPr>
        <w:t>,</w:t>
      </w:r>
    </w:p>
    <w:p w:rsidR="00A220A4" w:rsidRDefault="00A220A4" w:rsidP="000F228B">
      <w:pPr>
        <w:pStyle w:val="Akapitzlist"/>
        <w:numPr>
          <w:ilvl w:val="0"/>
          <w:numId w:val="14"/>
        </w:numPr>
        <w:spacing w:after="0" w:line="276" w:lineRule="auto"/>
        <w:ind w:left="709" w:hanging="425"/>
        <w:jc w:val="both"/>
        <w:rPr>
          <w:rFonts w:ascii="Times New Roman" w:hAnsi="Times New Roman"/>
        </w:rPr>
      </w:pPr>
      <w:proofErr w:type="gramStart"/>
      <w:r w:rsidRPr="004F2214">
        <w:rPr>
          <w:rFonts w:ascii="Times New Roman" w:hAnsi="Times New Roman"/>
        </w:rPr>
        <w:t>powtarzaniem</w:t>
      </w:r>
      <w:proofErr w:type="gramEnd"/>
      <w:r w:rsidRPr="004F2214">
        <w:rPr>
          <w:rFonts w:ascii="Times New Roman" w:hAnsi="Times New Roman"/>
        </w:rPr>
        <w:t xml:space="preserve"> określonych zajęć z powodu niezadawalających wyników w nauce,</w:t>
      </w:r>
    </w:p>
    <w:p w:rsidR="00A220A4" w:rsidRPr="00D00B2E" w:rsidRDefault="00A220A4" w:rsidP="000F228B">
      <w:pPr>
        <w:pStyle w:val="WW-Tekstpodstawowywcity3"/>
        <w:numPr>
          <w:ilvl w:val="0"/>
          <w:numId w:val="17"/>
        </w:numPr>
        <w:tabs>
          <w:tab w:val="clear" w:pos="2880"/>
          <w:tab w:val="left" w:pos="284"/>
        </w:tabs>
        <w:spacing w:line="276" w:lineRule="auto"/>
        <w:ind w:left="284" w:hanging="284"/>
        <w:rPr>
          <w:sz w:val="22"/>
          <w:szCs w:val="22"/>
        </w:rPr>
      </w:pPr>
      <w:r w:rsidRPr="00D00B2E">
        <w:rPr>
          <w:sz w:val="22"/>
          <w:szCs w:val="22"/>
        </w:rPr>
        <w:t xml:space="preserve">Uniwersytet pobiera opłaty przewidziane przepisami prawa powszechnie obowiązującego, w szczególności </w:t>
      </w:r>
      <w:r w:rsidRPr="00D00B2E">
        <w:rPr>
          <w:sz w:val="22"/>
          <w:szCs w:val="22"/>
        </w:rPr>
        <w:br/>
        <w:t>za wydanie:</w:t>
      </w:r>
    </w:p>
    <w:p w:rsidR="00A220A4" w:rsidRPr="00D00B2E" w:rsidRDefault="006538EA" w:rsidP="000F228B">
      <w:pPr>
        <w:pStyle w:val="WW-Tekstpodstawowywcity3"/>
        <w:numPr>
          <w:ilvl w:val="0"/>
          <w:numId w:val="5"/>
        </w:numPr>
        <w:tabs>
          <w:tab w:val="clear" w:pos="2880"/>
          <w:tab w:val="left" w:pos="709"/>
        </w:tabs>
        <w:spacing w:line="276" w:lineRule="auto"/>
        <w:ind w:left="567" w:hanging="283"/>
        <w:rPr>
          <w:sz w:val="22"/>
          <w:szCs w:val="22"/>
        </w:rPr>
      </w:pPr>
      <w:proofErr w:type="gramStart"/>
      <w:r>
        <w:rPr>
          <w:sz w:val="22"/>
          <w:szCs w:val="22"/>
        </w:rPr>
        <w:t>legitymacji</w:t>
      </w:r>
      <w:proofErr w:type="gramEnd"/>
      <w:r>
        <w:rPr>
          <w:sz w:val="22"/>
          <w:szCs w:val="22"/>
        </w:rPr>
        <w:t xml:space="preserve"> doktoranckiej</w:t>
      </w:r>
      <w:r w:rsidR="00A220A4" w:rsidRPr="00D00B2E">
        <w:rPr>
          <w:sz w:val="22"/>
          <w:szCs w:val="22"/>
        </w:rPr>
        <w:t xml:space="preserve"> - …………. </w:t>
      </w:r>
      <w:proofErr w:type="gramStart"/>
      <w:r w:rsidR="00A220A4" w:rsidRPr="00D00B2E">
        <w:rPr>
          <w:sz w:val="22"/>
          <w:szCs w:val="22"/>
        </w:rPr>
        <w:t>zł</w:t>
      </w:r>
      <w:proofErr w:type="gramEnd"/>
      <w:r w:rsidR="00A220A4" w:rsidRPr="00D00B2E">
        <w:rPr>
          <w:sz w:val="22"/>
          <w:szCs w:val="22"/>
        </w:rPr>
        <w:t xml:space="preserve">, </w:t>
      </w:r>
    </w:p>
    <w:p w:rsidR="00A220A4" w:rsidRPr="008C6ACF" w:rsidRDefault="00A220A4" w:rsidP="000F228B">
      <w:pPr>
        <w:pStyle w:val="WW-Tekstpodstawowywcity3"/>
        <w:numPr>
          <w:ilvl w:val="0"/>
          <w:numId w:val="5"/>
        </w:numPr>
        <w:tabs>
          <w:tab w:val="clear" w:pos="2880"/>
          <w:tab w:val="left" w:pos="709"/>
        </w:tabs>
        <w:spacing w:line="276" w:lineRule="auto"/>
        <w:ind w:left="567" w:hanging="283"/>
        <w:rPr>
          <w:sz w:val="22"/>
          <w:szCs w:val="22"/>
        </w:rPr>
      </w:pPr>
      <w:proofErr w:type="gramStart"/>
      <w:r w:rsidRPr="00D00B2E">
        <w:rPr>
          <w:sz w:val="22"/>
          <w:szCs w:val="22"/>
        </w:rPr>
        <w:t>d</w:t>
      </w:r>
      <w:r w:rsidR="006538EA">
        <w:rPr>
          <w:sz w:val="22"/>
          <w:szCs w:val="22"/>
        </w:rPr>
        <w:t>uplikatu</w:t>
      </w:r>
      <w:proofErr w:type="gramEnd"/>
      <w:r w:rsidR="006538EA">
        <w:rPr>
          <w:sz w:val="22"/>
          <w:szCs w:val="22"/>
        </w:rPr>
        <w:t xml:space="preserve"> legitymacji doktoranckiej</w:t>
      </w:r>
      <w:r w:rsidRPr="00D00B2E">
        <w:rPr>
          <w:sz w:val="22"/>
          <w:szCs w:val="22"/>
        </w:rPr>
        <w:t xml:space="preserve"> - …………. </w:t>
      </w:r>
      <w:proofErr w:type="gramStart"/>
      <w:r w:rsidRPr="00D00B2E">
        <w:rPr>
          <w:sz w:val="22"/>
          <w:szCs w:val="22"/>
        </w:rPr>
        <w:t>zł</w:t>
      </w:r>
      <w:proofErr w:type="gramEnd"/>
      <w:r w:rsidRPr="00D00B2E">
        <w:rPr>
          <w:sz w:val="22"/>
          <w:szCs w:val="22"/>
        </w:rPr>
        <w:t xml:space="preserve">, </w:t>
      </w:r>
    </w:p>
    <w:p w:rsidR="00A220A4" w:rsidRPr="007C7380" w:rsidRDefault="00A220A4" w:rsidP="000F228B">
      <w:pPr>
        <w:numPr>
          <w:ilvl w:val="0"/>
          <w:numId w:val="17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7C7380">
        <w:rPr>
          <w:sz w:val="22"/>
          <w:szCs w:val="22"/>
        </w:rPr>
        <w:t xml:space="preserve">Wysokość opłat, o których mowa w ust. </w:t>
      </w:r>
      <w:r w:rsidR="00045702">
        <w:rPr>
          <w:sz w:val="22"/>
          <w:szCs w:val="22"/>
        </w:rPr>
        <w:t>1</w:t>
      </w:r>
      <w:r w:rsidRPr="007C7380">
        <w:rPr>
          <w:sz w:val="22"/>
          <w:szCs w:val="22"/>
        </w:rPr>
        <w:t xml:space="preserve"> określa Zarządzenie Nr …………………..Rektora UWM w Olsztynie w sprawie wysokości opłat za świadczone usługi edukacyjne w Uniwersytecie dla osób rozpoczynających naukę w roku akademickim ……………...</w:t>
      </w:r>
      <w:r w:rsidR="001D6B48">
        <w:rPr>
          <w:sz w:val="22"/>
          <w:szCs w:val="22"/>
        </w:rPr>
        <w:t xml:space="preserve">, </w:t>
      </w:r>
      <w:proofErr w:type="gramStart"/>
      <w:r w:rsidR="00504E61">
        <w:rPr>
          <w:sz w:val="22"/>
          <w:szCs w:val="22"/>
        </w:rPr>
        <w:t>zgodnie</w:t>
      </w:r>
      <w:proofErr w:type="gramEnd"/>
      <w:r w:rsidR="00504E61">
        <w:rPr>
          <w:sz w:val="22"/>
          <w:szCs w:val="22"/>
        </w:rPr>
        <w:t>, z którym</w:t>
      </w:r>
      <w:r w:rsidR="001D6B48">
        <w:rPr>
          <w:sz w:val="22"/>
          <w:szCs w:val="22"/>
        </w:rPr>
        <w:t xml:space="preserve"> opłata na wyżej </w:t>
      </w:r>
      <w:r w:rsidR="006538EA">
        <w:rPr>
          <w:sz w:val="22"/>
          <w:szCs w:val="22"/>
        </w:rPr>
        <w:t>wymienionej dyscyplinie</w:t>
      </w:r>
      <w:r w:rsidR="007F378F">
        <w:rPr>
          <w:sz w:val="22"/>
          <w:szCs w:val="22"/>
        </w:rPr>
        <w:t xml:space="preserve"> naukowej</w:t>
      </w:r>
      <w:r w:rsidR="001D6B48">
        <w:rPr>
          <w:sz w:val="22"/>
          <w:szCs w:val="22"/>
        </w:rPr>
        <w:t xml:space="preserve"> wynosi ……</w:t>
      </w:r>
      <w:r w:rsidR="00045702">
        <w:rPr>
          <w:sz w:val="22"/>
          <w:szCs w:val="22"/>
        </w:rPr>
        <w:t>…..</w:t>
      </w:r>
      <w:r w:rsidR="001D6B48">
        <w:rPr>
          <w:sz w:val="22"/>
          <w:szCs w:val="22"/>
        </w:rPr>
        <w:t xml:space="preserve"> </w:t>
      </w:r>
      <w:proofErr w:type="gramStart"/>
      <w:r w:rsidR="001D6B48">
        <w:rPr>
          <w:sz w:val="22"/>
          <w:szCs w:val="22"/>
        </w:rPr>
        <w:t>zł</w:t>
      </w:r>
      <w:proofErr w:type="gramEnd"/>
      <w:r w:rsidR="001D6B48">
        <w:rPr>
          <w:sz w:val="22"/>
          <w:szCs w:val="22"/>
        </w:rPr>
        <w:t xml:space="preserve"> (słownie…………………….. </w:t>
      </w:r>
      <w:proofErr w:type="gramStart"/>
      <w:r w:rsidR="001D6B48">
        <w:rPr>
          <w:sz w:val="22"/>
          <w:szCs w:val="22"/>
        </w:rPr>
        <w:t>zł</w:t>
      </w:r>
      <w:proofErr w:type="gramEnd"/>
      <w:r w:rsidR="001D6B48">
        <w:rPr>
          <w:sz w:val="22"/>
          <w:szCs w:val="22"/>
        </w:rPr>
        <w:t>) za każdy semestr studiów.</w:t>
      </w:r>
    </w:p>
    <w:p w:rsidR="00A220A4" w:rsidRPr="0025377A" w:rsidRDefault="00A220A4" w:rsidP="000F228B">
      <w:pPr>
        <w:numPr>
          <w:ilvl w:val="0"/>
          <w:numId w:val="17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7C7380">
        <w:rPr>
          <w:sz w:val="22"/>
          <w:szCs w:val="22"/>
        </w:rPr>
        <w:t xml:space="preserve">Opłaty, o których mowa w ust. </w:t>
      </w:r>
      <w:r w:rsidR="00262673">
        <w:rPr>
          <w:sz w:val="22"/>
          <w:szCs w:val="22"/>
        </w:rPr>
        <w:t>1-2</w:t>
      </w:r>
      <w:r w:rsidRPr="007C7380">
        <w:rPr>
          <w:sz w:val="22"/>
          <w:szCs w:val="22"/>
        </w:rPr>
        <w:t xml:space="preserve">, wnoszone będą przez </w:t>
      </w:r>
      <w:r w:rsidR="006F528F">
        <w:rPr>
          <w:sz w:val="22"/>
          <w:szCs w:val="22"/>
        </w:rPr>
        <w:t>Doktoranta</w:t>
      </w:r>
      <w:r w:rsidRPr="007C7380">
        <w:rPr>
          <w:sz w:val="22"/>
          <w:szCs w:val="22"/>
        </w:rPr>
        <w:t xml:space="preserve"> na wskazany przez Uniwersytet numer rachunku bankowego.</w:t>
      </w:r>
    </w:p>
    <w:p w:rsidR="000F228B" w:rsidRDefault="000F228B" w:rsidP="000F228B">
      <w:pPr>
        <w:pStyle w:val="WW-Tekstpodstawowywcity3"/>
        <w:tabs>
          <w:tab w:val="clear" w:pos="2880"/>
          <w:tab w:val="left" w:pos="426"/>
          <w:tab w:val="left" w:pos="3219"/>
        </w:tabs>
        <w:spacing w:line="276" w:lineRule="auto"/>
        <w:ind w:left="24" w:right="13" w:firstLine="0"/>
        <w:jc w:val="center"/>
        <w:rPr>
          <w:b/>
          <w:w w:val="91"/>
          <w:sz w:val="22"/>
          <w:szCs w:val="22"/>
        </w:rPr>
      </w:pPr>
    </w:p>
    <w:p w:rsidR="00A220A4" w:rsidRPr="000F228B" w:rsidRDefault="00A220A4" w:rsidP="000F228B">
      <w:pPr>
        <w:pStyle w:val="WW-Tekstpodstawowywcity3"/>
        <w:tabs>
          <w:tab w:val="clear" w:pos="2880"/>
          <w:tab w:val="left" w:pos="426"/>
          <w:tab w:val="left" w:pos="3219"/>
        </w:tabs>
        <w:spacing w:line="276" w:lineRule="auto"/>
        <w:ind w:left="24" w:right="13" w:firstLine="0"/>
        <w:jc w:val="center"/>
        <w:rPr>
          <w:b/>
          <w:w w:val="91"/>
          <w:sz w:val="22"/>
          <w:szCs w:val="22"/>
        </w:rPr>
      </w:pPr>
      <w:r w:rsidRPr="000F228B">
        <w:rPr>
          <w:b/>
          <w:w w:val="91"/>
          <w:sz w:val="22"/>
          <w:szCs w:val="22"/>
        </w:rPr>
        <w:t>§ 6</w:t>
      </w:r>
    </w:p>
    <w:p w:rsidR="00A220A4" w:rsidRPr="007C7380" w:rsidRDefault="00A220A4" w:rsidP="000F228B">
      <w:pPr>
        <w:pStyle w:val="WW-Tekstpodstawowywcity3"/>
        <w:tabs>
          <w:tab w:val="clear" w:pos="2880"/>
          <w:tab w:val="left" w:pos="426"/>
          <w:tab w:val="left" w:pos="3219"/>
        </w:tabs>
        <w:spacing w:line="276" w:lineRule="auto"/>
        <w:ind w:left="384" w:firstLine="0"/>
        <w:jc w:val="center"/>
        <w:rPr>
          <w:b/>
          <w:sz w:val="22"/>
          <w:szCs w:val="22"/>
        </w:rPr>
      </w:pPr>
      <w:r w:rsidRPr="007C7380">
        <w:rPr>
          <w:b/>
          <w:sz w:val="22"/>
          <w:szCs w:val="22"/>
        </w:rPr>
        <w:t>Szczegółowe zasady pobierania opłat</w:t>
      </w:r>
    </w:p>
    <w:p w:rsidR="008C6ACF" w:rsidRDefault="008C6ACF" w:rsidP="000F228B">
      <w:pPr>
        <w:numPr>
          <w:ilvl w:val="0"/>
          <w:numId w:val="15"/>
        </w:numPr>
        <w:tabs>
          <w:tab w:val="clear" w:pos="7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8C6ACF">
        <w:rPr>
          <w:sz w:val="22"/>
          <w:szCs w:val="22"/>
        </w:rPr>
        <w:t xml:space="preserve">Opłatę za jedną godzinę dydaktyczną powtarzanego przedmiotu ustala </w:t>
      </w:r>
      <w:proofErr w:type="gramStart"/>
      <w:r w:rsidRPr="008C6ACF">
        <w:rPr>
          <w:sz w:val="22"/>
          <w:szCs w:val="22"/>
        </w:rPr>
        <w:t>się jako</w:t>
      </w:r>
      <w:proofErr w:type="gramEnd"/>
      <w:r w:rsidRPr="008C6ACF">
        <w:rPr>
          <w:sz w:val="22"/>
          <w:szCs w:val="22"/>
        </w:rPr>
        <w:t xml:space="preserve"> iloczyn wskaźnika kosztochłonności danej dziedziny nauki/dyscypliny </w:t>
      </w:r>
      <w:r w:rsidR="00504E61" w:rsidRPr="008C6ACF">
        <w:rPr>
          <w:sz w:val="22"/>
          <w:szCs w:val="22"/>
        </w:rPr>
        <w:t>naukowej oraz</w:t>
      </w:r>
      <w:r w:rsidRPr="008C6ACF">
        <w:rPr>
          <w:sz w:val="22"/>
          <w:szCs w:val="22"/>
        </w:rPr>
        <w:t xml:space="preserve"> kwoty za jedną godzinę dydaktyczną w wysokości określonej zarządzeniem Rektora dla danego cyklu kształcenia. </w:t>
      </w:r>
    </w:p>
    <w:p w:rsidR="008C6ACF" w:rsidRDefault="008C6ACF" w:rsidP="000F228B">
      <w:pPr>
        <w:numPr>
          <w:ilvl w:val="0"/>
          <w:numId w:val="15"/>
        </w:numPr>
        <w:tabs>
          <w:tab w:val="clear" w:pos="7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D00B2E">
        <w:rPr>
          <w:sz w:val="22"/>
          <w:szCs w:val="22"/>
        </w:rPr>
        <w:t>Opłat</w:t>
      </w:r>
      <w:r>
        <w:rPr>
          <w:sz w:val="22"/>
          <w:szCs w:val="22"/>
        </w:rPr>
        <w:t>a</w:t>
      </w:r>
      <w:r w:rsidRPr="00D00B2E">
        <w:rPr>
          <w:sz w:val="22"/>
          <w:szCs w:val="22"/>
        </w:rPr>
        <w:t xml:space="preserve"> za jedną godzinę dydaktyczną powtarzanego przedmiotu</w:t>
      </w:r>
      <w:r>
        <w:rPr>
          <w:sz w:val="22"/>
          <w:szCs w:val="22"/>
        </w:rPr>
        <w:t xml:space="preserve"> dla cyklu kształcenia rozpoczętego w roku akademickim ………………….., </w:t>
      </w:r>
      <w:proofErr w:type="gramStart"/>
      <w:r>
        <w:rPr>
          <w:sz w:val="22"/>
          <w:szCs w:val="22"/>
        </w:rPr>
        <w:t>wynosi</w:t>
      </w:r>
      <w:proofErr w:type="gramEnd"/>
      <w:r>
        <w:rPr>
          <w:sz w:val="22"/>
          <w:szCs w:val="22"/>
        </w:rPr>
        <w:t xml:space="preserve"> …………… zł.</w:t>
      </w:r>
    </w:p>
    <w:p w:rsidR="008C6ACF" w:rsidRPr="008C6ACF" w:rsidRDefault="008C6ACF" w:rsidP="000F228B">
      <w:pPr>
        <w:numPr>
          <w:ilvl w:val="0"/>
          <w:numId w:val="15"/>
        </w:numPr>
        <w:tabs>
          <w:tab w:val="clear" w:pos="7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D00B2E">
        <w:rPr>
          <w:sz w:val="22"/>
          <w:szCs w:val="22"/>
        </w:rPr>
        <w:t xml:space="preserve">Opłatę za powtarzanie przedmiotu ustala </w:t>
      </w:r>
      <w:proofErr w:type="gramStart"/>
      <w:r w:rsidRPr="00D00B2E">
        <w:rPr>
          <w:sz w:val="22"/>
          <w:szCs w:val="22"/>
        </w:rPr>
        <w:t>się jako</w:t>
      </w:r>
      <w:proofErr w:type="gramEnd"/>
      <w:r w:rsidRPr="00D00B2E">
        <w:rPr>
          <w:sz w:val="22"/>
          <w:szCs w:val="22"/>
        </w:rPr>
        <w:t xml:space="preserve"> iloczyn kwoty</w:t>
      </w:r>
      <w:r>
        <w:rPr>
          <w:sz w:val="22"/>
          <w:szCs w:val="22"/>
        </w:rPr>
        <w:t>, o której mowa w ust. 2</w:t>
      </w:r>
      <w:r w:rsidRPr="00D00B2E">
        <w:rPr>
          <w:sz w:val="22"/>
          <w:szCs w:val="22"/>
        </w:rPr>
        <w:t xml:space="preserve"> oraz liczby godzin przedmiotu wynikającej z planu studiów. </w:t>
      </w:r>
    </w:p>
    <w:p w:rsidR="00A220A4" w:rsidRPr="00D00B2E" w:rsidRDefault="00A220A4" w:rsidP="000F228B">
      <w:pPr>
        <w:numPr>
          <w:ilvl w:val="0"/>
          <w:numId w:val="15"/>
        </w:numPr>
        <w:tabs>
          <w:tab w:val="clear" w:pos="7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D00B2E">
        <w:rPr>
          <w:sz w:val="22"/>
          <w:szCs w:val="22"/>
        </w:rPr>
        <w:t>Nie pobiera się opłaty za powtarzanie przedmiotu „praktyka</w:t>
      </w:r>
      <w:r w:rsidR="00725497">
        <w:rPr>
          <w:sz w:val="22"/>
          <w:szCs w:val="22"/>
        </w:rPr>
        <w:t xml:space="preserve"> zawodowa</w:t>
      </w:r>
      <w:r w:rsidRPr="00D00B2E">
        <w:rPr>
          <w:sz w:val="22"/>
          <w:szCs w:val="22"/>
        </w:rPr>
        <w:t>”.</w:t>
      </w:r>
    </w:p>
    <w:p w:rsidR="008C6ACF" w:rsidRPr="004735E7" w:rsidRDefault="008C6ACF" w:rsidP="000F228B">
      <w:pPr>
        <w:numPr>
          <w:ilvl w:val="0"/>
          <w:numId w:val="15"/>
        </w:numPr>
        <w:tabs>
          <w:tab w:val="clear" w:pos="720"/>
        </w:tabs>
        <w:spacing w:line="276" w:lineRule="auto"/>
        <w:ind w:left="284" w:hanging="284"/>
        <w:jc w:val="both"/>
        <w:rPr>
          <w:i/>
          <w:sz w:val="22"/>
          <w:szCs w:val="22"/>
        </w:rPr>
      </w:pPr>
      <w:r w:rsidRPr="00B621AC">
        <w:rPr>
          <w:sz w:val="22"/>
          <w:szCs w:val="22"/>
        </w:rPr>
        <w:t>Opłatę za powtarzanie jednej godziny dydaktycznej z przedmiotów</w:t>
      </w:r>
      <w:r>
        <w:rPr>
          <w:sz w:val="22"/>
          <w:szCs w:val="22"/>
        </w:rPr>
        <w:t xml:space="preserve"> z zakresu</w:t>
      </w:r>
      <w:r w:rsidRPr="00B621AC">
        <w:rPr>
          <w:sz w:val="22"/>
          <w:szCs w:val="22"/>
        </w:rPr>
        <w:t xml:space="preserve">: kształcenia ogólnego, </w:t>
      </w:r>
      <w:r>
        <w:rPr>
          <w:sz w:val="22"/>
          <w:szCs w:val="22"/>
        </w:rPr>
        <w:t xml:space="preserve">rozwijania umiejętności dydaktycznych przygotowujących doktoranta do wykonywania zawodu nauczyciela akademickiego, rozwijania umiejętności zawodowych przygotowujących doktoranta do pracy o charakterze badawczym lub badawczo-rozwojowym, języka obcego (specjalistyczne warsztaty z wybranego języka obcego) </w:t>
      </w:r>
      <w:r w:rsidRPr="004735E7">
        <w:rPr>
          <w:sz w:val="22"/>
          <w:szCs w:val="22"/>
        </w:rPr>
        <w:t>ustala Rektor w drodze zarządzenia.</w:t>
      </w:r>
    </w:p>
    <w:p w:rsidR="008C6ACF" w:rsidRDefault="008C6ACF" w:rsidP="000F228B">
      <w:pPr>
        <w:numPr>
          <w:ilvl w:val="0"/>
          <w:numId w:val="1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Opłatę za powtarzanie przedmiotów, o których</w:t>
      </w:r>
      <w:r w:rsidRPr="00B621AC">
        <w:rPr>
          <w:sz w:val="22"/>
          <w:szCs w:val="22"/>
        </w:rPr>
        <w:t xml:space="preserve"> mowa w ust. </w:t>
      </w:r>
      <w:r>
        <w:rPr>
          <w:sz w:val="22"/>
          <w:szCs w:val="22"/>
        </w:rPr>
        <w:t xml:space="preserve">5 </w:t>
      </w:r>
      <w:r w:rsidRPr="00B621AC">
        <w:rPr>
          <w:sz w:val="22"/>
          <w:szCs w:val="22"/>
        </w:rPr>
        <w:t xml:space="preserve">ustala </w:t>
      </w:r>
      <w:proofErr w:type="gramStart"/>
      <w:r w:rsidRPr="00B621AC">
        <w:rPr>
          <w:sz w:val="22"/>
          <w:szCs w:val="22"/>
        </w:rPr>
        <w:t>się jako</w:t>
      </w:r>
      <w:proofErr w:type="gramEnd"/>
      <w:r w:rsidRPr="00B621AC">
        <w:rPr>
          <w:sz w:val="22"/>
          <w:szCs w:val="22"/>
        </w:rPr>
        <w:t xml:space="preserve"> iloczyn kwoty za jedną godzinę dydaktyczną i liczby godzin przedmiotu wynikającej z planu studiów.</w:t>
      </w:r>
    </w:p>
    <w:p w:rsidR="008C6ACF" w:rsidRDefault="008C6ACF" w:rsidP="000F228B">
      <w:pPr>
        <w:numPr>
          <w:ilvl w:val="0"/>
          <w:numId w:val="1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B621AC">
        <w:rPr>
          <w:sz w:val="22"/>
          <w:szCs w:val="22"/>
        </w:rPr>
        <w:lastRenderedPageBreak/>
        <w:t xml:space="preserve">Opłaty za powtarzanie zajęć dydaktycznych dotyczą zajęć realizowanych w formie ćwiczeń. Wykłady są nieodpłatne dla przedmiotów realizowanych w formie wykładów i ćwiczeń. </w:t>
      </w:r>
    </w:p>
    <w:p w:rsidR="00A220A4" w:rsidRPr="008C6ACF" w:rsidRDefault="00A220A4" w:rsidP="000F228B">
      <w:pPr>
        <w:numPr>
          <w:ilvl w:val="0"/>
          <w:numId w:val="15"/>
        </w:numPr>
        <w:tabs>
          <w:tab w:val="clear" w:pos="720"/>
        </w:tabs>
        <w:spacing w:line="276" w:lineRule="auto"/>
        <w:ind w:left="284" w:hanging="284"/>
        <w:jc w:val="both"/>
        <w:rPr>
          <w:i/>
          <w:sz w:val="22"/>
          <w:szCs w:val="22"/>
        </w:rPr>
      </w:pPr>
      <w:r w:rsidRPr="008C6ACF">
        <w:rPr>
          <w:sz w:val="22"/>
          <w:szCs w:val="22"/>
        </w:rPr>
        <w:t xml:space="preserve">W przypadku realizowania przedmiotu wyłącznie w formie wykładu, </w:t>
      </w:r>
      <w:r w:rsidR="008C6ACF">
        <w:rPr>
          <w:sz w:val="22"/>
          <w:szCs w:val="22"/>
        </w:rPr>
        <w:t>Doktorant</w:t>
      </w:r>
      <w:r w:rsidR="007F378F">
        <w:rPr>
          <w:sz w:val="22"/>
          <w:szCs w:val="22"/>
        </w:rPr>
        <w:t xml:space="preserve"> wnosi </w:t>
      </w:r>
      <w:r w:rsidRPr="008C6ACF">
        <w:rPr>
          <w:sz w:val="22"/>
          <w:szCs w:val="22"/>
        </w:rPr>
        <w:t>opłatę według zasad określonych dla ćwiczeń.</w:t>
      </w:r>
    </w:p>
    <w:p w:rsidR="000F228B" w:rsidRDefault="000F228B" w:rsidP="000F228B">
      <w:pPr>
        <w:pStyle w:val="WW-Tekstpodstawowywcity3"/>
        <w:tabs>
          <w:tab w:val="clear" w:pos="2880"/>
          <w:tab w:val="left" w:pos="426"/>
          <w:tab w:val="left" w:pos="3219"/>
        </w:tabs>
        <w:spacing w:line="276" w:lineRule="auto"/>
        <w:ind w:left="24" w:right="13" w:firstLine="0"/>
        <w:jc w:val="center"/>
        <w:rPr>
          <w:b/>
          <w:w w:val="91"/>
          <w:sz w:val="22"/>
          <w:szCs w:val="22"/>
        </w:rPr>
      </w:pPr>
    </w:p>
    <w:p w:rsidR="00A220A4" w:rsidRPr="000F228B" w:rsidRDefault="00A220A4" w:rsidP="000F228B">
      <w:pPr>
        <w:pStyle w:val="WW-Tekstpodstawowywcity3"/>
        <w:tabs>
          <w:tab w:val="clear" w:pos="2880"/>
          <w:tab w:val="left" w:pos="426"/>
          <w:tab w:val="left" w:pos="3219"/>
        </w:tabs>
        <w:spacing w:line="276" w:lineRule="auto"/>
        <w:ind w:left="24" w:right="13" w:firstLine="0"/>
        <w:jc w:val="center"/>
        <w:rPr>
          <w:b/>
          <w:w w:val="91"/>
          <w:sz w:val="22"/>
          <w:szCs w:val="22"/>
        </w:rPr>
      </w:pPr>
      <w:r w:rsidRPr="000F228B">
        <w:rPr>
          <w:b/>
          <w:w w:val="91"/>
          <w:sz w:val="22"/>
          <w:szCs w:val="22"/>
        </w:rPr>
        <w:t>§ 7</w:t>
      </w:r>
    </w:p>
    <w:p w:rsidR="00A220A4" w:rsidRDefault="00A220A4" w:rsidP="000F228B">
      <w:pPr>
        <w:pStyle w:val="WW-Tekstpodstawowywcity3"/>
        <w:tabs>
          <w:tab w:val="clear" w:pos="2880"/>
          <w:tab w:val="left" w:pos="426"/>
          <w:tab w:val="left" w:pos="3219"/>
        </w:tabs>
        <w:spacing w:line="276" w:lineRule="auto"/>
        <w:ind w:left="384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Terminy pobierania opłat</w:t>
      </w:r>
      <w:r w:rsidRPr="003F70E8">
        <w:rPr>
          <w:b/>
          <w:sz w:val="22"/>
          <w:szCs w:val="22"/>
        </w:rPr>
        <w:t xml:space="preserve"> </w:t>
      </w:r>
    </w:p>
    <w:p w:rsidR="00EE5D75" w:rsidRPr="003F70E8" w:rsidRDefault="00A56EB8" w:rsidP="000F228B">
      <w:pPr>
        <w:numPr>
          <w:ilvl w:val="0"/>
          <w:numId w:val="29"/>
        </w:numPr>
        <w:tabs>
          <w:tab w:val="clear" w:pos="720"/>
          <w:tab w:val="num" w:pos="284"/>
        </w:tabs>
        <w:spacing w:line="276" w:lineRule="auto"/>
        <w:ind w:left="360"/>
        <w:jc w:val="both"/>
        <w:rPr>
          <w:color w:val="FF0000"/>
          <w:sz w:val="22"/>
          <w:szCs w:val="22"/>
        </w:rPr>
      </w:pPr>
      <w:r w:rsidRPr="00F04EE9">
        <w:rPr>
          <w:sz w:val="22"/>
        </w:rPr>
        <w:t>Określa się terminy opłat za usługi edukacyjne, o których mowa w § 5</w:t>
      </w:r>
      <w:r w:rsidR="00EE5D75" w:rsidRPr="00F04EE9">
        <w:rPr>
          <w:sz w:val="22"/>
        </w:rPr>
        <w:t xml:space="preserve"> ust. 1 </w:t>
      </w:r>
      <w:r w:rsidR="00725497" w:rsidRPr="00F04EE9">
        <w:rPr>
          <w:sz w:val="22"/>
        </w:rPr>
        <w:t>pkt 1, wnoszone</w:t>
      </w:r>
      <w:r w:rsidR="00EE5D75">
        <w:rPr>
          <w:sz w:val="22"/>
          <w:szCs w:val="22"/>
        </w:rPr>
        <w:t xml:space="preserve"> będą przez Doktoranta</w:t>
      </w:r>
      <w:r w:rsidR="00EE5D75" w:rsidRPr="003F70E8">
        <w:rPr>
          <w:sz w:val="22"/>
          <w:szCs w:val="22"/>
        </w:rPr>
        <w:t xml:space="preserve"> w całości lub w czterech równych miesięcznych ratach w </w:t>
      </w:r>
      <w:r w:rsidR="00725497" w:rsidRPr="003F70E8">
        <w:rPr>
          <w:sz w:val="22"/>
          <w:szCs w:val="22"/>
        </w:rPr>
        <w:t>następujących terminach</w:t>
      </w:r>
      <w:r w:rsidR="00EE5D75" w:rsidRPr="003F70E8">
        <w:rPr>
          <w:sz w:val="22"/>
          <w:szCs w:val="22"/>
        </w:rPr>
        <w:t xml:space="preserve">: </w:t>
      </w:r>
    </w:p>
    <w:p w:rsidR="00EE5D75" w:rsidRPr="003F70E8" w:rsidRDefault="00EE5D75" w:rsidP="000F228B">
      <w:pPr>
        <w:numPr>
          <w:ilvl w:val="0"/>
          <w:numId w:val="30"/>
        </w:numPr>
        <w:tabs>
          <w:tab w:val="num" w:pos="360"/>
          <w:tab w:val="left" w:pos="567"/>
        </w:tabs>
        <w:spacing w:line="276" w:lineRule="auto"/>
        <w:ind w:left="426" w:hanging="142"/>
        <w:jc w:val="both"/>
        <w:rPr>
          <w:sz w:val="22"/>
          <w:szCs w:val="22"/>
        </w:rPr>
      </w:pPr>
      <w:r w:rsidRPr="003F70E8">
        <w:rPr>
          <w:sz w:val="22"/>
          <w:szCs w:val="22"/>
        </w:rPr>
        <w:t xml:space="preserve"> </w:t>
      </w:r>
      <w:proofErr w:type="gramStart"/>
      <w:r w:rsidRPr="003F70E8">
        <w:rPr>
          <w:sz w:val="22"/>
          <w:szCs w:val="22"/>
        </w:rPr>
        <w:t>w</w:t>
      </w:r>
      <w:proofErr w:type="gramEnd"/>
      <w:r>
        <w:rPr>
          <w:sz w:val="22"/>
          <w:szCs w:val="22"/>
        </w:rPr>
        <w:t xml:space="preserve"> semestrze zimowym - od października do stycznia</w:t>
      </w:r>
      <w:r w:rsidRPr="003F70E8">
        <w:rPr>
          <w:sz w:val="22"/>
          <w:szCs w:val="22"/>
        </w:rPr>
        <w:t>, w tym:</w:t>
      </w:r>
    </w:p>
    <w:p w:rsidR="00EE5D75" w:rsidRPr="003638D9" w:rsidRDefault="00EE5D75" w:rsidP="000F228B">
      <w:pPr>
        <w:numPr>
          <w:ilvl w:val="0"/>
          <w:numId w:val="31"/>
        </w:numPr>
        <w:spacing w:line="276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3638D9">
        <w:rPr>
          <w:sz w:val="22"/>
          <w:szCs w:val="22"/>
        </w:rPr>
        <w:t>I rata</w:t>
      </w:r>
      <w:r>
        <w:rPr>
          <w:sz w:val="22"/>
          <w:szCs w:val="22"/>
        </w:rPr>
        <w:t xml:space="preserve"> lub całość opłaty - do 10 października</w:t>
      </w:r>
      <w:r w:rsidRPr="003638D9">
        <w:rPr>
          <w:sz w:val="22"/>
          <w:szCs w:val="22"/>
        </w:rPr>
        <w:t>,</w:t>
      </w:r>
    </w:p>
    <w:p w:rsidR="00EE5D75" w:rsidRPr="003F70E8" w:rsidRDefault="00EE5D75" w:rsidP="000F228B">
      <w:pPr>
        <w:numPr>
          <w:ilvl w:val="0"/>
          <w:numId w:val="31"/>
        </w:numPr>
        <w:spacing w:line="276" w:lineRule="auto"/>
        <w:ind w:left="851" w:hanging="284"/>
        <w:jc w:val="both"/>
        <w:rPr>
          <w:sz w:val="22"/>
          <w:szCs w:val="22"/>
        </w:rPr>
      </w:pPr>
      <w:r w:rsidRPr="003638D9">
        <w:rPr>
          <w:sz w:val="22"/>
          <w:szCs w:val="22"/>
        </w:rPr>
        <w:t xml:space="preserve"> </w:t>
      </w:r>
      <w:r>
        <w:rPr>
          <w:sz w:val="22"/>
          <w:szCs w:val="22"/>
        </w:rPr>
        <w:t>II-IV rata - od listopada do stycznia</w:t>
      </w:r>
      <w:r w:rsidRPr="003F70E8">
        <w:rPr>
          <w:sz w:val="22"/>
          <w:szCs w:val="22"/>
        </w:rPr>
        <w:t xml:space="preserve"> - do dziesiątego dnia każdego miesiąca,</w:t>
      </w:r>
    </w:p>
    <w:p w:rsidR="00EE5D75" w:rsidRPr="003F70E8" w:rsidRDefault="00EE5D75" w:rsidP="000F228B">
      <w:pPr>
        <w:numPr>
          <w:ilvl w:val="0"/>
          <w:numId w:val="30"/>
        </w:numPr>
        <w:tabs>
          <w:tab w:val="left" w:pos="567"/>
        </w:tabs>
        <w:spacing w:line="276" w:lineRule="auto"/>
        <w:ind w:left="426" w:hanging="142"/>
        <w:jc w:val="both"/>
        <w:rPr>
          <w:sz w:val="22"/>
          <w:szCs w:val="22"/>
        </w:rPr>
      </w:pPr>
      <w:r w:rsidRPr="003F70E8">
        <w:rPr>
          <w:sz w:val="22"/>
          <w:szCs w:val="22"/>
        </w:rPr>
        <w:t xml:space="preserve"> </w:t>
      </w:r>
      <w:proofErr w:type="gramStart"/>
      <w:r w:rsidRPr="003F70E8">
        <w:rPr>
          <w:sz w:val="22"/>
          <w:szCs w:val="22"/>
        </w:rPr>
        <w:t>w</w:t>
      </w:r>
      <w:proofErr w:type="gramEnd"/>
      <w:r w:rsidRPr="003F70E8">
        <w:rPr>
          <w:sz w:val="22"/>
          <w:szCs w:val="22"/>
        </w:rPr>
        <w:t xml:space="preserve"> semestrze letnim - od lutego do maja, w tym:</w:t>
      </w:r>
    </w:p>
    <w:p w:rsidR="00EE5D75" w:rsidRPr="003F70E8" w:rsidRDefault="00EE5D75" w:rsidP="000F228B">
      <w:pPr>
        <w:numPr>
          <w:ilvl w:val="0"/>
          <w:numId w:val="32"/>
        </w:numPr>
        <w:tabs>
          <w:tab w:val="left" w:pos="851"/>
        </w:tabs>
        <w:spacing w:line="276" w:lineRule="auto"/>
        <w:ind w:left="851" w:hanging="284"/>
        <w:jc w:val="both"/>
        <w:rPr>
          <w:sz w:val="22"/>
          <w:szCs w:val="22"/>
        </w:rPr>
      </w:pPr>
      <w:r w:rsidRPr="003F70E8">
        <w:rPr>
          <w:sz w:val="22"/>
          <w:szCs w:val="22"/>
        </w:rPr>
        <w:t xml:space="preserve"> I </w:t>
      </w:r>
      <w:proofErr w:type="gramStart"/>
      <w:r w:rsidRPr="003F70E8">
        <w:rPr>
          <w:sz w:val="22"/>
          <w:szCs w:val="22"/>
        </w:rPr>
        <w:t>rata  lub</w:t>
      </w:r>
      <w:proofErr w:type="gramEnd"/>
      <w:r w:rsidRPr="003F70E8">
        <w:rPr>
          <w:sz w:val="22"/>
          <w:szCs w:val="22"/>
        </w:rPr>
        <w:t xml:space="preserve"> całość opłaty - do dnia rozpoczęcia semestru letniego, określonego w ramowej organizacji danego roku akademickiego,</w:t>
      </w:r>
    </w:p>
    <w:p w:rsidR="00A220A4" w:rsidRPr="00F04EE9" w:rsidRDefault="00EE5D75" w:rsidP="000F228B">
      <w:pPr>
        <w:numPr>
          <w:ilvl w:val="0"/>
          <w:numId w:val="32"/>
        </w:numPr>
        <w:tabs>
          <w:tab w:val="left" w:pos="851"/>
        </w:tabs>
        <w:spacing w:line="276" w:lineRule="auto"/>
        <w:ind w:left="709" w:hanging="142"/>
        <w:jc w:val="both"/>
        <w:rPr>
          <w:sz w:val="22"/>
          <w:szCs w:val="22"/>
        </w:rPr>
      </w:pPr>
      <w:r w:rsidRPr="003F70E8">
        <w:rPr>
          <w:sz w:val="22"/>
          <w:szCs w:val="22"/>
        </w:rPr>
        <w:t xml:space="preserve"> II-IV rata - od marca do maja - do dziesiątego dnia każdego miesiąca</w:t>
      </w:r>
      <w:r>
        <w:rPr>
          <w:sz w:val="22"/>
          <w:szCs w:val="22"/>
        </w:rPr>
        <w:t>.</w:t>
      </w:r>
      <w:r w:rsidR="00A56EB8" w:rsidRPr="00EE5D75">
        <w:t xml:space="preserve"> </w:t>
      </w:r>
    </w:p>
    <w:p w:rsidR="00F04EE9" w:rsidRDefault="00F04EE9" w:rsidP="000F228B">
      <w:pPr>
        <w:numPr>
          <w:ilvl w:val="0"/>
          <w:numId w:val="3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3F70E8">
        <w:rPr>
          <w:sz w:val="22"/>
          <w:szCs w:val="22"/>
        </w:rPr>
        <w:t xml:space="preserve">Opłaty, o których mowa w § 5 ust. </w:t>
      </w:r>
      <w:r>
        <w:rPr>
          <w:sz w:val="22"/>
          <w:szCs w:val="22"/>
        </w:rPr>
        <w:t>1 pkt 2 uiszcza się w całości lub w czterech równych miesięcznych ratach, płatanych zgodnie z zasadą:</w:t>
      </w:r>
    </w:p>
    <w:p w:rsidR="00F04EE9" w:rsidRPr="003F70E8" w:rsidRDefault="00F04EE9" w:rsidP="000F228B">
      <w:pPr>
        <w:numPr>
          <w:ilvl w:val="0"/>
          <w:numId w:val="35"/>
        </w:numPr>
        <w:tabs>
          <w:tab w:val="num" w:pos="360"/>
          <w:tab w:val="left" w:pos="567"/>
        </w:tabs>
        <w:spacing w:line="276" w:lineRule="auto"/>
        <w:ind w:left="426" w:hanging="142"/>
        <w:jc w:val="both"/>
        <w:rPr>
          <w:sz w:val="22"/>
          <w:szCs w:val="22"/>
        </w:rPr>
      </w:pPr>
      <w:proofErr w:type="gramStart"/>
      <w:r w:rsidRPr="003F70E8">
        <w:rPr>
          <w:sz w:val="22"/>
          <w:szCs w:val="22"/>
        </w:rPr>
        <w:t>w</w:t>
      </w:r>
      <w:proofErr w:type="gramEnd"/>
      <w:r w:rsidRPr="003F70E8">
        <w:rPr>
          <w:sz w:val="22"/>
          <w:szCs w:val="22"/>
        </w:rPr>
        <w:t xml:space="preserve"> semestrze zimowym - od września do grudnia, w tym:</w:t>
      </w:r>
    </w:p>
    <w:p w:rsidR="00F04EE9" w:rsidRPr="003638D9" w:rsidRDefault="00F04EE9" w:rsidP="000F228B">
      <w:pPr>
        <w:numPr>
          <w:ilvl w:val="0"/>
          <w:numId w:val="36"/>
        </w:numPr>
        <w:spacing w:line="276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3638D9">
        <w:rPr>
          <w:sz w:val="22"/>
          <w:szCs w:val="22"/>
        </w:rPr>
        <w:t>I rata</w:t>
      </w:r>
      <w:r>
        <w:rPr>
          <w:sz w:val="22"/>
          <w:szCs w:val="22"/>
        </w:rPr>
        <w:t xml:space="preserve"> lub całość opłaty</w:t>
      </w:r>
      <w:r w:rsidRPr="003638D9">
        <w:rPr>
          <w:sz w:val="22"/>
          <w:szCs w:val="22"/>
        </w:rPr>
        <w:t xml:space="preserve"> - do 24 września,</w:t>
      </w:r>
    </w:p>
    <w:p w:rsidR="00F04EE9" w:rsidRPr="003F70E8" w:rsidRDefault="00F04EE9" w:rsidP="000F228B">
      <w:pPr>
        <w:numPr>
          <w:ilvl w:val="0"/>
          <w:numId w:val="36"/>
        </w:numPr>
        <w:spacing w:line="276" w:lineRule="auto"/>
        <w:ind w:left="851" w:hanging="284"/>
        <w:jc w:val="both"/>
        <w:rPr>
          <w:sz w:val="22"/>
          <w:szCs w:val="22"/>
        </w:rPr>
      </w:pPr>
      <w:r w:rsidRPr="003638D9">
        <w:rPr>
          <w:sz w:val="22"/>
          <w:szCs w:val="22"/>
        </w:rPr>
        <w:t xml:space="preserve"> </w:t>
      </w:r>
      <w:r w:rsidRPr="003F70E8">
        <w:rPr>
          <w:sz w:val="22"/>
          <w:szCs w:val="22"/>
        </w:rPr>
        <w:t>II-IV rata - od października do grudnia - do dziesiątego dnia każdego miesiąca,</w:t>
      </w:r>
    </w:p>
    <w:p w:rsidR="00F04EE9" w:rsidRPr="003F70E8" w:rsidRDefault="00F04EE9" w:rsidP="000F228B">
      <w:pPr>
        <w:numPr>
          <w:ilvl w:val="0"/>
          <w:numId w:val="35"/>
        </w:numPr>
        <w:tabs>
          <w:tab w:val="left" w:pos="567"/>
        </w:tabs>
        <w:spacing w:line="276" w:lineRule="auto"/>
        <w:ind w:left="426" w:hanging="142"/>
        <w:jc w:val="both"/>
        <w:rPr>
          <w:sz w:val="22"/>
          <w:szCs w:val="22"/>
        </w:rPr>
      </w:pPr>
      <w:r w:rsidRPr="003F70E8">
        <w:rPr>
          <w:sz w:val="22"/>
          <w:szCs w:val="22"/>
        </w:rPr>
        <w:t xml:space="preserve"> </w:t>
      </w:r>
      <w:proofErr w:type="gramStart"/>
      <w:r w:rsidRPr="003F70E8">
        <w:rPr>
          <w:sz w:val="22"/>
          <w:szCs w:val="22"/>
        </w:rPr>
        <w:t>w</w:t>
      </w:r>
      <w:proofErr w:type="gramEnd"/>
      <w:r w:rsidRPr="003F70E8">
        <w:rPr>
          <w:sz w:val="22"/>
          <w:szCs w:val="22"/>
        </w:rPr>
        <w:t xml:space="preserve"> semestrze letnim - od lutego do maja, w tym:</w:t>
      </w:r>
    </w:p>
    <w:p w:rsidR="00F04EE9" w:rsidRPr="003F70E8" w:rsidRDefault="00F04EE9" w:rsidP="000F228B">
      <w:pPr>
        <w:numPr>
          <w:ilvl w:val="0"/>
          <w:numId w:val="32"/>
        </w:numPr>
        <w:tabs>
          <w:tab w:val="left" w:pos="851"/>
        </w:tabs>
        <w:spacing w:line="276" w:lineRule="auto"/>
        <w:ind w:left="851" w:hanging="284"/>
        <w:jc w:val="both"/>
        <w:rPr>
          <w:sz w:val="22"/>
          <w:szCs w:val="22"/>
        </w:rPr>
      </w:pPr>
      <w:r w:rsidRPr="003F70E8">
        <w:rPr>
          <w:sz w:val="22"/>
          <w:szCs w:val="22"/>
        </w:rPr>
        <w:t xml:space="preserve"> I </w:t>
      </w:r>
      <w:proofErr w:type="gramStart"/>
      <w:r w:rsidRPr="003F70E8">
        <w:rPr>
          <w:sz w:val="22"/>
          <w:szCs w:val="22"/>
        </w:rPr>
        <w:t>rata  lub</w:t>
      </w:r>
      <w:proofErr w:type="gramEnd"/>
      <w:r w:rsidRPr="003F70E8">
        <w:rPr>
          <w:sz w:val="22"/>
          <w:szCs w:val="22"/>
        </w:rPr>
        <w:t xml:space="preserve"> całość opłaty - do dnia rozpoczęcia semestru letniego, określonego w ramowej organizacji danego roku akademickiego,</w:t>
      </w:r>
    </w:p>
    <w:p w:rsidR="00F04EE9" w:rsidRPr="00D71CE2" w:rsidRDefault="00F04EE9" w:rsidP="000F228B">
      <w:pPr>
        <w:numPr>
          <w:ilvl w:val="0"/>
          <w:numId w:val="32"/>
        </w:numPr>
        <w:tabs>
          <w:tab w:val="left" w:pos="851"/>
        </w:tabs>
        <w:spacing w:line="276" w:lineRule="auto"/>
        <w:ind w:left="709" w:hanging="142"/>
        <w:jc w:val="both"/>
        <w:rPr>
          <w:sz w:val="22"/>
          <w:szCs w:val="22"/>
        </w:rPr>
      </w:pPr>
      <w:r w:rsidRPr="003F70E8">
        <w:rPr>
          <w:sz w:val="22"/>
          <w:szCs w:val="22"/>
        </w:rPr>
        <w:t xml:space="preserve"> II-IV rata - od marca do maja - do dziesiątego dnia każdego miesiąca.</w:t>
      </w:r>
    </w:p>
    <w:p w:rsidR="00A220A4" w:rsidRDefault="00A220A4" w:rsidP="000F228B">
      <w:pPr>
        <w:numPr>
          <w:ilvl w:val="0"/>
          <w:numId w:val="3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3F70E8">
        <w:rPr>
          <w:sz w:val="22"/>
          <w:szCs w:val="22"/>
        </w:rPr>
        <w:t xml:space="preserve">Opłaty, o których mowa w § 5 ust. </w:t>
      </w:r>
      <w:r w:rsidR="00DF6485">
        <w:rPr>
          <w:sz w:val="22"/>
          <w:szCs w:val="22"/>
        </w:rPr>
        <w:t>2</w:t>
      </w:r>
      <w:r>
        <w:rPr>
          <w:sz w:val="22"/>
          <w:szCs w:val="22"/>
        </w:rPr>
        <w:t xml:space="preserve"> wnoszone będą przez </w:t>
      </w:r>
      <w:r w:rsidR="00EE5D75">
        <w:rPr>
          <w:sz w:val="22"/>
          <w:szCs w:val="22"/>
        </w:rPr>
        <w:t>Doktoranta</w:t>
      </w:r>
      <w:r>
        <w:rPr>
          <w:sz w:val="22"/>
          <w:szCs w:val="22"/>
        </w:rPr>
        <w:t xml:space="preserve"> w terminie ok</w:t>
      </w:r>
      <w:r w:rsidR="00EE5D75">
        <w:rPr>
          <w:sz w:val="22"/>
          <w:szCs w:val="22"/>
        </w:rPr>
        <w:t>reślonym przez kierownika studiów doktoranckich</w:t>
      </w:r>
      <w:r>
        <w:rPr>
          <w:sz w:val="22"/>
          <w:szCs w:val="22"/>
        </w:rPr>
        <w:t>.</w:t>
      </w:r>
    </w:p>
    <w:p w:rsidR="00A220A4" w:rsidRDefault="00A220A4" w:rsidP="000F228B">
      <w:pPr>
        <w:numPr>
          <w:ilvl w:val="0"/>
          <w:numId w:val="3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0D79AD">
        <w:rPr>
          <w:sz w:val="22"/>
          <w:szCs w:val="22"/>
        </w:rPr>
        <w:t>Za dzień płatności uważa się dzień uznania konta Uniwersytetu.</w:t>
      </w:r>
    </w:p>
    <w:p w:rsidR="00A220A4" w:rsidRDefault="00A220A4" w:rsidP="000F228B">
      <w:pPr>
        <w:numPr>
          <w:ilvl w:val="0"/>
          <w:numId w:val="3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0D79AD">
        <w:rPr>
          <w:sz w:val="22"/>
          <w:szCs w:val="22"/>
        </w:rPr>
        <w:t>W przypa</w:t>
      </w:r>
      <w:r w:rsidR="00EE5D75">
        <w:rPr>
          <w:sz w:val="22"/>
          <w:szCs w:val="22"/>
        </w:rPr>
        <w:t>dku zalegania z opłatami Doktorant</w:t>
      </w:r>
      <w:r w:rsidRPr="000D79AD">
        <w:rPr>
          <w:sz w:val="22"/>
          <w:szCs w:val="22"/>
        </w:rPr>
        <w:t xml:space="preserve"> jest zobowiązany do zapłaty odsetek ustawowych za każdy dzień zwłoki, licząc od dnia wymagalności. </w:t>
      </w:r>
    </w:p>
    <w:p w:rsidR="00EE5D75" w:rsidRDefault="00EE5D75" w:rsidP="000F228B">
      <w:pPr>
        <w:numPr>
          <w:ilvl w:val="0"/>
          <w:numId w:val="3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3F70E8">
        <w:rPr>
          <w:sz w:val="22"/>
          <w:szCs w:val="22"/>
        </w:rPr>
        <w:t xml:space="preserve">W przypadku przekroczenia terminu opłaty, </w:t>
      </w:r>
      <w:r>
        <w:rPr>
          <w:sz w:val="22"/>
          <w:szCs w:val="22"/>
        </w:rPr>
        <w:t>Uniwersytet</w:t>
      </w:r>
      <w:r w:rsidRPr="003F70E8">
        <w:rPr>
          <w:sz w:val="22"/>
          <w:szCs w:val="22"/>
        </w:rPr>
        <w:t xml:space="preserve"> wzywa do bezzwłocznego uregulowania należności, a w </w:t>
      </w:r>
      <w:r>
        <w:rPr>
          <w:sz w:val="22"/>
          <w:szCs w:val="22"/>
        </w:rPr>
        <w:t>przypadku niedopełnienia przez Doktoranta</w:t>
      </w:r>
      <w:r w:rsidRPr="003F70E8">
        <w:rPr>
          <w:sz w:val="22"/>
          <w:szCs w:val="22"/>
        </w:rPr>
        <w:t xml:space="preserve"> tego obow</w:t>
      </w:r>
      <w:r>
        <w:rPr>
          <w:sz w:val="22"/>
          <w:szCs w:val="22"/>
        </w:rPr>
        <w:t>iązku, kierownik studiów doktoranckich</w:t>
      </w:r>
      <w:r w:rsidRPr="003F70E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może </w:t>
      </w:r>
      <w:r w:rsidRPr="003F70E8">
        <w:rPr>
          <w:sz w:val="22"/>
          <w:szCs w:val="22"/>
        </w:rPr>
        <w:t>wszcz</w:t>
      </w:r>
      <w:r>
        <w:rPr>
          <w:sz w:val="22"/>
          <w:szCs w:val="22"/>
        </w:rPr>
        <w:t>ąć</w:t>
      </w:r>
      <w:r w:rsidRPr="003F70E8">
        <w:rPr>
          <w:sz w:val="22"/>
          <w:szCs w:val="22"/>
        </w:rPr>
        <w:t xml:space="preserve"> postępowanie w spra</w:t>
      </w:r>
      <w:r>
        <w:rPr>
          <w:sz w:val="22"/>
          <w:szCs w:val="22"/>
        </w:rPr>
        <w:t>wie skreślenia z listy doktorantów</w:t>
      </w:r>
      <w:r w:rsidRPr="003F70E8">
        <w:rPr>
          <w:sz w:val="22"/>
          <w:szCs w:val="22"/>
        </w:rPr>
        <w:t xml:space="preserve"> na podstawie </w:t>
      </w:r>
      <w:r>
        <w:rPr>
          <w:sz w:val="22"/>
          <w:szCs w:val="22"/>
        </w:rPr>
        <w:t>art. 197 ust. 4 Ustawy</w:t>
      </w:r>
      <w:r w:rsidR="002F2DD7">
        <w:rPr>
          <w:sz w:val="22"/>
          <w:szCs w:val="22"/>
        </w:rPr>
        <w:t>.</w:t>
      </w:r>
      <w:r>
        <w:rPr>
          <w:w w:val="91"/>
          <w:sz w:val="22"/>
          <w:szCs w:val="22"/>
        </w:rPr>
        <w:t xml:space="preserve">  </w:t>
      </w:r>
    </w:p>
    <w:p w:rsidR="009137A9" w:rsidRPr="00D71CE2" w:rsidRDefault="00EE5D75" w:rsidP="000F228B">
      <w:pPr>
        <w:numPr>
          <w:ilvl w:val="0"/>
          <w:numId w:val="33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Doktorant</w:t>
      </w:r>
      <w:r w:rsidRPr="00986F99">
        <w:rPr>
          <w:sz w:val="22"/>
          <w:szCs w:val="22"/>
        </w:rPr>
        <w:t xml:space="preserve"> może ubiegać się o przedłużenie na okres nie dłuższy niż 14 dni terminu </w:t>
      </w:r>
      <w:r w:rsidRPr="00D71CE2">
        <w:rPr>
          <w:sz w:val="22"/>
          <w:szCs w:val="22"/>
        </w:rPr>
        <w:t>dokonania opłaty, na podstawie pisemnego wniosku złożonego do kierownika studiów doktoranckich w terminie nie późniejszym niż 14 dni przed upływem terminu wniesienia opłaty.</w:t>
      </w:r>
    </w:p>
    <w:p w:rsidR="009137A9" w:rsidRDefault="009137A9" w:rsidP="000F228B">
      <w:pPr>
        <w:spacing w:line="276" w:lineRule="auto"/>
        <w:ind w:left="284"/>
        <w:jc w:val="both"/>
        <w:rPr>
          <w:sz w:val="22"/>
          <w:szCs w:val="22"/>
        </w:rPr>
      </w:pPr>
    </w:p>
    <w:p w:rsidR="00EE5D75" w:rsidRPr="000F228B" w:rsidRDefault="009137A9" w:rsidP="000F228B">
      <w:pPr>
        <w:spacing w:line="276" w:lineRule="auto"/>
        <w:ind w:left="284"/>
        <w:jc w:val="center"/>
        <w:rPr>
          <w:b/>
          <w:sz w:val="22"/>
          <w:szCs w:val="22"/>
          <w:highlight w:val="yellow"/>
        </w:rPr>
      </w:pPr>
      <w:r w:rsidRPr="000F228B">
        <w:rPr>
          <w:b/>
          <w:w w:val="91"/>
          <w:sz w:val="22"/>
          <w:szCs w:val="22"/>
        </w:rPr>
        <w:t>§ 8</w:t>
      </w:r>
    </w:p>
    <w:p w:rsidR="009137A9" w:rsidRPr="003F70E8" w:rsidRDefault="009137A9" w:rsidP="000F228B">
      <w:pPr>
        <w:pStyle w:val="WW-Tekstpodstawowywcity3"/>
        <w:tabs>
          <w:tab w:val="clear" w:pos="2880"/>
          <w:tab w:val="left" w:pos="426"/>
          <w:tab w:val="left" w:pos="3219"/>
        </w:tabs>
        <w:spacing w:line="276" w:lineRule="auto"/>
        <w:jc w:val="center"/>
        <w:rPr>
          <w:b/>
          <w:sz w:val="22"/>
          <w:szCs w:val="22"/>
        </w:rPr>
      </w:pPr>
      <w:r w:rsidRPr="003F70E8">
        <w:rPr>
          <w:b/>
          <w:sz w:val="22"/>
          <w:szCs w:val="22"/>
        </w:rPr>
        <w:t>Tryb i warunki zwalniania z opłat</w:t>
      </w:r>
      <w:r w:rsidR="00236DAE">
        <w:rPr>
          <w:b/>
          <w:sz w:val="22"/>
          <w:szCs w:val="22"/>
        </w:rPr>
        <w:t xml:space="preserve"> </w:t>
      </w:r>
    </w:p>
    <w:p w:rsidR="009137A9" w:rsidRPr="003F70E8" w:rsidRDefault="00725497" w:rsidP="000F228B">
      <w:pPr>
        <w:pStyle w:val="WW-Tekstpodstawowywcity3"/>
        <w:numPr>
          <w:ilvl w:val="0"/>
          <w:numId w:val="9"/>
        </w:numPr>
        <w:tabs>
          <w:tab w:val="clear" w:pos="2880"/>
          <w:tab w:val="left" w:pos="426"/>
          <w:tab w:val="left" w:pos="3219"/>
        </w:tabs>
        <w:spacing w:line="276" w:lineRule="auto"/>
        <w:ind w:left="743" w:right="11" w:hanging="743"/>
        <w:rPr>
          <w:color w:val="000000"/>
          <w:w w:val="91"/>
          <w:sz w:val="22"/>
          <w:szCs w:val="22"/>
        </w:rPr>
      </w:pPr>
      <w:r>
        <w:rPr>
          <w:sz w:val="22"/>
          <w:szCs w:val="22"/>
        </w:rPr>
        <w:t xml:space="preserve">Doktorant </w:t>
      </w:r>
      <w:r w:rsidRPr="003F70E8">
        <w:rPr>
          <w:sz w:val="22"/>
          <w:szCs w:val="22"/>
        </w:rPr>
        <w:t>może</w:t>
      </w:r>
      <w:r w:rsidR="009137A9" w:rsidRPr="003F70E8">
        <w:rPr>
          <w:sz w:val="22"/>
          <w:szCs w:val="22"/>
        </w:rPr>
        <w:t xml:space="preserve"> ubiegać się o zwolnienie </w:t>
      </w:r>
      <w:r w:rsidRPr="003F70E8">
        <w:rPr>
          <w:sz w:val="22"/>
          <w:szCs w:val="22"/>
        </w:rPr>
        <w:t>z opłat</w:t>
      </w:r>
      <w:r w:rsidR="009137A9" w:rsidRPr="003F70E8">
        <w:rPr>
          <w:sz w:val="22"/>
          <w:szCs w:val="22"/>
        </w:rPr>
        <w:t xml:space="preserve"> </w:t>
      </w:r>
      <w:r w:rsidR="009137A9">
        <w:rPr>
          <w:sz w:val="22"/>
          <w:szCs w:val="22"/>
        </w:rPr>
        <w:t xml:space="preserve">za świadczone usługi edukacyjne </w:t>
      </w:r>
      <w:r w:rsidR="009137A9" w:rsidRPr="003F70E8">
        <w:rPr>
          <w:sz w:val="22"/>
          <w:szCs w:val="22"/>
        </w:rPr>
        <w:t xml:space="preserve">w części lub </w:t>
      </w:r>
      <w:r w:rsidR="009137A9">
        <w:rPr>
          <w:sz w:val="22"/>
          <w:szCs w:val="22"/>
        </w:rPr>
        <w:t xml:space="preserve">w </w:t>
      </w:r>
      <w:r w:rsidR="009137A9" w:rsidRPr="003F70E8">
        <w:rPr>
          <w:sz w:val="22"/>
          <w:szCs w:val="22"/>
        </w:rPr>
        <w:t>całości.</w:t>
      </w:r>
    </w:p>
    <w:p w:rsidR="009137A9" w:rsidRDefault="009137A9" w:rsidP="000F228B">
      <w:pPr>
        <w:pStyle w:val="WW-Tekstpodstawowywcity3"/>
        <w:numPr>
          <w:ilvl w:val="0"/>
          <w:numId w:val="9"/>
        </w:numPr>
        <w:tabs>
          <w:tab w:val="clear" w:pos="2880"/>
          <w:tab w:val="left" w:pos="0"/>
          <w:tab w:val="left" w:pos="426"/>
        </w:tabs>
        <w:spacing w:line="276" w:lineRule="auto"/>
        <w:ind w:left="426" w:hanging="426"/>
        <w:rPr>
          <w:sz w:val="22"/>
          <w:szCs w:val="22"/>
        </w:rPr>
      </w:pPr>
      <w:r w:rsidRPr="003F70E8">
        <w:rPr>
          <w:sz w:val="22"/>
          <w:szCs w:val="22"/>
        </w:rPr>
        <w:t>Tryb i warunki zwalniania z opłat</w:t>
      </w:r>
      <w:r>
        <w:rPr>
          <w:sz w:val="22"/>
          <w:szCs w:val="22"/>
        </w:rPr>
        <w:t xml:space="preserve">, </w:t>
      </w:r>
      <w:r w:rsidRPr="003F70E8">
        <w:rPr>
          <w:sz w:val="22"/>
          <w:szCs w:val="22"/>
        </w:rPr>
        <w:t xml:space="preserve">określa Uchwała Senatu UWM w Olsztynie </w:t>
      </w:r>
      <w:r>
        <w:rPr>
          <w:sz w:val="22"/>
          <w:szCs w:val="22"/>
        </w:rPr>
        <w:t xml:space="preserve">w </w:t>
      </w:r>
      <w:r w:rsidRPr="003F70E8">
        <w:rPr>
          <w:sz w:val="22"/>
          <w:szCs w:val="22"/>
        </w:rPr>
        <w:t>sprawie zasad pobierania opłat za świadczone usługi edukacyjne oraz trybu i warunków zwalniania z tych opłat.</w:t>
      </w:r>
    </w:p>
    <w:p w:rsidR="009137A9" w:rsidRPr="003F70E8" w:rsidRDefault="009137A9" w:rsidP="000F228B">
      <w:pPr>
        <w:pStyle w:val="WW-Tekstpodstawowywcity3"/>
        <w:numPr>
          <w:ilvl w:val="0"/>
          <w:numId w:val="9"/>
        </w:numPr>
        <w:tabs>
          <w:tab w:val="clear" w:pos="2880"/>
          <w:tab w:val="left" w:pos="0"/>
          <w:tab w:val="left" w:pos="426"/>
        </w:tabs>
        <w:spacing w:line="276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Zwolnienie z opłat może nastąpić na pisemny wniosek Doktoranta złożony do Rektora za pośrednictwem kierownika studiów doktoranckich.</w:t>
      </w:r>
    </w:p>
    <w:p w:rsidR="00A220A4" w:rsidRPr="000F228B" w:rsidRDefault="00A220A4" w:rsidP="000F228B">
      <w:pPr>
        <w:pStyle w:val="Styl"/>
        <w:spacing w:before="225" w:line="276" w:lineRule="auto"/>
        <w:ind w:right="13"/>
        <w:jc w:val="center"/>
        <w:outlineLvl w:val="0"/>
        <w:rPr>
          <w:rFonts w:ascii="Times New Roman" w:hAnsi="Times New Roman" w:cs="Times New Roman"/>
          <w:b/>
          <w:color w:val="000000"/>
          <w:w w:val="91"/>
          <w:sz w:val="22"/>
          <w:szCs w:val="22"/>
        </w:rPr>
      </w:pPr>
      <w:r w:rsidRPr="000F228B">
        <w:rPr>
          <w:rFonts w:ascii="Times New Roman" w:hAnsi="Times New Roman" w:cs="Times New Roman"/>
          <w:b/>
          <w:color w:val="000000"/>
          <w:w w:val="91"/>
          <w:sz w:val="22"/>
          <w:szCs w:val="22"/>
        </w:rPr>
        <w:t>§ 9</w:t>
      </w:r>
    </w:p>
    <w:p w:rsidR="00A220A4" w:rsidRDefault="00A220A4" w:rsidP="000F228B">
      <w:pPr>
        <w:pStyle w:val="WW-Tekstpodstawowywcity3"/>
        <w:tabs>
          <w:tab w:val="clear" w:pos="2880"/>
          <w:tab w:val="left" w:pos="426"/>
          <w:tab w:val="left" w:pos="3219"/>
        </w:tabs>
        <w:spacing w:line="276" w:lineRule="auto"/>
        <w:jc w:val="center"/>
        <w:rPr>
          <w:b/>
          <w:sz w:val="22"/>
          <w:szCs w:val="22"/>
        </w:rPr>
      </w:pPr>
      <w:r w:rsidRPr="003F70E8">
        <w:rPr>
          <w:b/>
          <w:sz w:val="22"/>
          <w:szCs w:val="22"/>
        </w:rPr>
        <w:t>Termin i warunki obowiązywania umowy</w:t>
      </w:r>
    </w:p>
    <w:p w:rsidR="009137A9" w:rsidRPr="003F70E8" w:rsidRDefault="009137A9" w:rsidP="000F228B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3F70E8">
        <w:rPr>
          <w:sz w:val="22"/>
          <w:szCs w:val="22"/>
        </w:rPr>
        <w:t>Niniejsza Umowa zostaje zawarta na czas trwania studiów.</w:t>
      </w:r>
    </w:p>
    <w:p w:rsidR="009137A9" w:rsidRPr="003F70E8" w:rsidRDefault="009137A9" w:rsidP="000F228B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3F70E8">
        <w:rPr>
          <w:sz w:val="22"/>
          <w:szCs w:val="22"/>
        </w:rPr>
        <w:t xml:space="preserve">Stronom przysługuje prawo rozwiązania Umowy za porozumieniem Stron. </w:t>
      </w:r>
    </w:p>
    <w:p w:rsidR="009137A9" w:rsidRPr="003F70E8" w:rsidRDefault="009137A9" w:rsidP="000F228B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3F70E8">
        <w:rPr>
          <w:sz w:val="22"/>
          <w:szCs w:val="22"/>
        </w:rPr>
        <w:t xml:space="preserve"> </w:t>
      </w:r>
      <w:r>
        <w:rPr>
          <w:sz w:val="22"/>
          <w:szCs w:val="22"/>
        </w:rPr>
        <w:t>Doktorant</w:t>
      </w:r>
      <w:r w:rsidRPr="003F70E8">
        <w:rPr>
          <w:sz w:val="22"/>
          <w:szCs w:val="22"/>
        </w:rPr>
        <w:t xml:space="preserve"> może rozwiązać Umowę ze skutkiem natychmiastowym w przypadku:</w:t>
      </w:r>
    </w:p>
    <w:p w:rsidR="009137A9" w:rsidRPr="003F70E8" w:rsidRDefault="009137A9" w:rsidP="000F228B">
      <w:pPr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proofErr w:type="gramStart"/>
      <w:r w:rsidRPr="003F70E8">
        <w:rPr>
          <w:sz w:val="22"/>
          <w:szCs w:val="22"/>
        </w:rPr>
        <w:t>zmiany</w:t>
      </w:r>
      <w:proofErr w:type="gramEnd"/>
      <w:r w:rsidRPr="003F70E8">
        <w:rPr>
          <w:sz w:val="22"/>
          <w:szCs w:val="22"/>
        </w:rPr>
        <w:t xml:space="preserve"> wysokości opłat za usługi edukacyjne, o których mowa w </w:t>
      </w:r>
      <w:r w:rsidRPr="007B6DD6">
        <w:rPr>
          <w:sz w:val="22"/>
          <w:szCs w:val="22"/>
        </w:rPr>
        <w:t xml:space="preserve">§ 5 ust. </w:t>
      </w:r>
      <w:r w:rsidR="006B56D6">
        <w:rPr>
          <w:sz w:val="22"/>
          <w:szCs w:val="22"/>
        </w:rPr>
        <w:t xml:space="preserve">1 </w:t>
      </w:r>
      <w:r w:rsidRPr="007B6DD6">
        <w:rPr>
          <w:sz w:val="22"/>
          <w:szCs w:val="22"/>
        </w:rPr>
        <w:t>niniejszej</w:t>
      </w:r>
      <w:r w:rsidRPr="003F70E8">
        <w:rPr>
          <w:sz w:val="22"/>
          <w:szCs w:val="22"/>
        </w:rPr>
        <w:t xml:space="preserve"> Umowy,</w:t>
      </w:r>
    </w:p>
    <w:p w:rsidR="009137A9" w:rsidRPr="003F70E8" w:rsidRDefault="009137A9" w:rsidP="000F228B">
      <w:pPr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proofErr w:type="gramStart"/>
      <w:r w:rsidRPr="003F70E8">
        <w:rPr>
          <w:sz w:val="22"/>
          <w:szCs w:val="22"/>
        </w:rPr>
        <w:lastRenderedPageBreak/>
        <w:t>utraty</w:t>
      </w:r>
      <w:proofErr w:type="gramEnd"/>
      <w:r w:rsidRPr="003F70E8">
        <w:rPr>
          <w:sz w:val="22"/>
          <w:szCs w:val="22"/>
        </w:rPr>
        <w:t xml:space="preserve"> przez </w:t>
      </w:r>
      <w:r>
        <w:rPr>
          <w:sz w:val="22"/>
          <w:szCs w:val="22"/>
        </w:rPr>
        <w:t>Uniwersytet</w:t>
      </w:r>
      <w:r w:rsidRPr="003F70E8">
        <w:rPr>
          <w:sz w:val="22"/>
          <w:szCs w:val="22"/>
        </w:rPr>
        <w:t xml:space="preserve"> uprawnień do prowadzenia</w:t>
      </w:r>
      <w:r>
        <w:rPr>
          <w:sz w:val="22"/>
          <w:szCs w:val="22"/>
        </w:rPr>
        <w:t xml:space="preserve"> studiów doktoranckich w określonej dyscyplinie naukowej/dziedzinie nauki</w:t>
      </w:r>
      <w:r w:rsidRPr="003F70E8">
        <w:rPr>
          <w:sz w:val="22"/>
          <w:szCs w:val="22"/>
        </w:rPr>
        <w:t>,</w:t>
      </w:r>
    </w:p>
    <w:p w:rsidR="009137A9" w:rsidRPr="000F228B" w:rsidRDefault="009137A9" w:rsidP="000F228B">
      <w:pPr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proofErr w:type="gramStart"/>
      <w:r w:rsidRPr="000F228B">
        <w:rPr>
          <w:sz w:val="22"/>
          <w:szCs w:val="22"/>
        </w:rPr>
        <w:t>rezygnacji</w:t>
      </w:r>
      <w:proofErr w:type="gramEnd"/>
      <w:r w:rsidRPr="000F228B">
        <w:rPr>
          <w:sz w:val="22"/>
          <w:szCs w:val="22"/>
        </w:rPr>
        <w:t xml:space="preserve"> ze studiów.</w:t>
      </w:r>
    </w:p>
    <w:p w:rsidR="009137A9" w:rsidRPr="00725497" w:rsidRDefault="009137A9" w:rsidP="000F228B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360"/>
        <w:jc w:val="both"/>
        <w:rPr>
          <w:sz w:val="22"/>
          <w:szCs w:val="22"/>
        </w:rPr>
      </w:pPr>
      <w:r w:rsidRPr="003F70E8">
        <w:rPr>
          <w:sz w:val="22"/>
          <w:szCs w:val="22"/>
        </w:rPr>
        <w:t xml:space="preserve"> Rozwiązanie umowy z przyczyn, o których mowa </w:t>
      </w:r>
      <w:proofErr w:type="gramStart"/>
      <w:r w:rsidRPr="003F70E8">
        <w:rPr>
          <w:sz w:val="22"/>
          <w:szCs w:val="22"/>
        </w:rPr>
        <w:t>w  ust</w:t>
      </w:r>
      <w:proofErr w:type="gramEnd"/>
      <w:r w:rsidRPr="003F70E8">
        <w:rPr>
          <w:sz w:val="22"/>
          <w:szCs w:val="22"/>
        </w:rPr>
        <w:t xml:space="preserve">. 3 pkt 1 - 2 jest skuteczne z chwilą otrzymania przez </w:t>
      </w:r>
      <w:r>
        <w:rPr>
          <w:sz w:val="22"/>
          <w:szCs w:val="22"/>
        </w:rPr>
        <w:t>Uniwersytet</w:t>
      </w:r>
      <w:r w:rsidRPr="003F70E8">
        <w:rPr>
          <w:sz w:val="22"/>
          <w:szCs w:val="22"/>
        </w:rPr>
        <w:t xml:space="preserve"> pisemnego wniosku, a w przypadku rezygnacji ze studiów z chwilą otrzymania przez </w:t>
      </w:r>
      <w:r>
        <w:rPr>
          <w:sz w:val="22"/>
          <w:szCs w:val="22"/>
        </w:rPr>
        <w:t>Uniwersytet</w:t>
      </w:r>
      <w:r w:rsidRPr="003F70E8">
        <w:rPr>
          <w:sz w:val="22"/>
          <w:szCs w:val="22"/>
        </w:rPr>
        <w:t xml:space="preserve"> pisemnej  rezygnacji z kontynuowania studiów.</w:t>
      </w:r>
    </w:p>
    <w:p w:rsidR="009137A9" w:rsidRPr="00A73E27" w:rsidRDefault="009137A9" w:rsidP="000F228B">
      <w:pPr>
        <w:numPr>
          <w:ilvl w:val="0"/>
          <w:numId w:val="2"/>
        </w:numPr>
        <w:tabs>
          <w:tab w:val="clear" w:pos="720"/>
        </w:tabs>
        <w:spacing w:line="276" w:lineRule="auto"/>
        <w:ind w:left="360"/>
        <w:jc w:val="both"/>
        <w:rPr>
          <w:sz w:val="22"/>
          <w:szCs w:val="22"/>
        </w:rPr>
      </w:pPr>
      <w:r w:rsidRPr="00A73E27">
        <w:rPr>
          <w:sz w:val="22"/>
          <w:szCs w:val="22"/>
        </w:rPr>
        <w:t xml:space="preserve">Umowa ulega rozwiązaniu z chwilą </w:t>
      </w:r>
      <w:r>
        <w:rPr>
          <w:sz w:val="22"/>
          <w:szCs w:val="22"/>
        </w:rPr>
        <w:t>skreślenia Doktoranta z listy uczestników studiów doktoranckich</w:t>
      </w:r>
      <w:r w:rsidRPr="00A73E27">
        <w:rPr>
          <w:sz w:val="22"/>
          <w:szCs w:val="22"/>
        </w:rPr>
        <w:t xml:space="preserve"> </w:t>
      </w:r>
      <w:r w:rsidR="009C5741">
        <w:rPr>
          <w:sz w:val="22"/>
          <w:szCs w:val="22"/>
        </w:rPr>
        <w:br/>
      </w:r>
      <w:r w:rsidRPr="00A73E27">
        <w:rPr>
          <w:sz w:val="22"/>
          <w:szCs w:val="22"/>
        </w:rPr>
        <w:t xml:space="preserve">z przyczyn określonych </w:t>
      </w:r>
      <w:r>
        <w:rPr>
          <w:sz w:val="22"/>
          <w:szCs w:val="22"/>
        </w:rPr>
        <w:t>w art. 197 ust. 1,</w:t>
      </w:r>
      <w:r w:rsidR="0034755C">
        <w:rPr>
          <w:sz w:val="22"/>
          <w:szCs w:val="22"/>
        </w:rPr>
        <w:t xml:space="preserve"> </w:t>
      </w:r>
      <w:r>
        <w:rPr>
          <w:sz w:val="22"/>
          <w:szCs w:val="22"/>
        </w:rPr>
        <w:t>2,</w:t>
      </w:r>
      <w:r w:rsidR="0034755C">
        <w:rPr>
          <w:sz w:val="22"/>
          <w:szCs w:val="22"/>
        </w:rPr>
        <w:t xml:space="preserve"> </w:t>
      </w:r>
      <w:r>
        <w:rPr>
          <w:sz w:val="22"/>
          <w:szCs w:val="22"/>
        </w:rPr>
        <w:t>4 Ustawy</w:t>
      </w:r>
      <w:r w:rsidRPr="00A73E27">
        <w:rPr>
          <w:sz w:val="22"/>
          <w:szCs w:val="22"/>
        </w:rPr>
        <w:t>.</w:t>
      </w:r>
      <w:r w:rsidRPr="00A73E27">
        <w:rPr>
          <w:color w:val="FF0000"/>
          <w:sz w:val="22"/>
          <w:szCs w:val="22"/>
        </w:rPr>
        <w:t xml:space="preserve"> </w:t>
      </w:r>
    </w:p>
    <w:p w:rsidR="009137A9" w:rsidRDefault="009137A9" w:rsidP="000F228B">
      <w:pPr>
        <w:numPr>
          <w:ilvl w:val="0"/>
          <w:numId w:val="2"/>
        </w:numPr>
        <w:tabs>
          <w:tab w:val="clear" w:pos="720"/>
        </w:tabs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A73E27">
        <w:rPr>
          <w:sz w:val="22"/>
          <w:szCs w:val="22"/>
        </w:rPr>
        <w:t>płatę za okres od dnia wydania decyzji o skreśleniu z listy</w:t>
      </w:r>
      <w:r>
        <w:rPr>
          <w:sz w:val="22"/>
          <w:szCs w:val="22"/>
        </w:rPr>
        <w:t xml:space="preserve"> uczestników studiów doktoranckich</w:t>
      </w:r>
      <w:r w:rsidRPr="00A73E27">
        <w:rPr>
          <w:color w:val="FF0000"/>
          <w:sz w:val="22"/>
          <w:szCs w:val="22"/>
        </w:rPr>
        <w:t xml:space="preserve"> </w:t>
      </w:r>
      <w:r w:rsidRPr="00A73E27">
        <w:rPr>
          <w:sz w:val="22"/>
          <w:szCs w:val="22"/>
        </w:rPr>
        <w:t xml:space="preserve">do </w:t>
      </w:r>
      <w:r w:rsidR="00504E61" w:rsidRPr="00A73E27">
        <w:rPr>
          <w:sz w:val="22"/>
          <w:szCs w:val="22"/>
        </w:rPr>
        <w:t>dnia, gdy</w:t>
      </w:r>
      <w:r w:rsidRPr="00A73E27">
        <w:rPr>
          <w:sz w:val="22"/>
          <w:szCs w:val="22"/>
        </w:rPr>
        <w:t xml:space="preserve"> stanie się ona ostateczna, ustala się według zasad obowiązujących przy rezygnacji z dalszej nauki, określonych w Uchwale Senatu, o </w:t>
      </w:r>
      <w:r w:rsidRPr="00725497">
        <w:rPr>
          <w:sz w:val="22"/>
          <w:szCs w:val="22"/>
        </w:rPr>
        <w:t>której mowa w § 8 ust. 2</w:t>
      </w:r>
      <w:r w:rsidRPr="00455046">
        <w:rPr>
          <w:color w:val="FF0000"/>
          <w:sz w:val="22"/>
          <w:szCs w:val="22"/>
        </w:rPr>
        <w:t xml:space="preserve"> </w:t>
      </w:r>
      <w:r w:rsidRPr="00A73E27">
        <w:rPr>
          <w:sz w:val="22"/>
          <w:szCs w:val="22"/>
        </w:rPr>
        <w:t>niniejszej Umowy.</w:t>
      </w:r>
    </w:p>
    <w:p w:rsidR="009137A9" w:rsidRDefault="009137A9" w:rsidP="000F228B">
      <w:pPr>
        <w:numPr>
          <w:ilvl w:val="0"/>
          <w:numId w:val="2"/>
        </w:numPr>
        <w:tabs>
          <w:tab w:val="clear" w:pos="720"/>
        </w:tabs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Umowa wygasa z mocy prawa z chwilą uzyskania kwalifikacji trzeciego stopnia przez Doktoranta.</w:t>
      </w:r>
    </w:p>
    <w:p w:rsidR="00A220A4" w:rsidRPr="000F228B" w:rsidRDefault="00A220A4" w:rsidP="000F228B">
      <w:pPr>
        <w:pStyle w:val="Styl"/>
        <w:spacing w:before="225" w:line="276" w:lineRule="auto"/>
        <w:ind w:right="13"/>
        <w:jc w:val="center"/>
        <w:outlineLvl w:val="0"/>
        <w:rPr>
          <w:rFonts w:ascii="Times New Roman" w:hAnsi="Times New Roman" w:cs="Times New Roman"/>
          <w:b/>
          <w:color w:val="000000"/>
          <w:w w:val="91"/>
          <w:sz w:val="22"/>
          <w:szCs w:val="22"/>
        </w:rPr>
      </w:pPr>
      <w:r w:rsidRPr="000F228B">
        <w:rPr>
          <w:rFonts w:ascii="Times New Roman" w:hAnsi="Times New Roman" w:cs="Times New Roman"/>
          <w:b/>
          <w:color w:val="000000"/>
          <w:w w:val="91"/>
          <w:sz w:val="22"/>
          <w:szCs w:val="22"/>
        </w:rPr>
        <w:t>§ 1</w:t>
      </w:r>
      <w:r w:rsidR="009137A9" w:rsidRPr="000F228B">
        <w:rPr>
          <w:rFonts w:ascii="Times New Roman" w:hAnsi="Times New Roman" w:cs="Times New Roman"/>
          <w:b/>
          <w:color w:val="000000"/>
          <w:w w:val="91"/>
          <w:sz w:val="22"/>
          <w:szCs w:val="22"/>
        </w:rPr>
        <w:t>0</w:t>
      </w:r>
    </w:p>
    <w:p w:rsidR="00A220A4" w:rsidRPr="0034755C" w:rsidRDefault="00A220A4" w:rsidP="000F228B">
      <w:pPr>
        <w:pStyle w:val="WW-Tekstpodstawowywcity3"/>
        <w:tabs>
          <w:tab w:val="clear" w:pos="2880"/>
          <w:tab w:val="left" w:pos="426"/>
          <w:tab w:val="left" w:pos="3219"/>
        </w:tabs>
        <w:spacing w:line="276" w:lineRule="auto"/>
        <w:jc w:val="center"/>
        <w:rPr>
          <w:b/>
          <w:sz w:val="22"/>
          <w:szCs w:val="22"/>
        </w:rPr>
      </w:pPr>
      <w:r w:rsidRPr="003F70E8">
        <w:rPr>
          <w:b/>
          <w:sz w:val="22"/>
          <w:szCs w:val="22"/>
        </w:rPr>
        <w:t>Postanowienia końcowe</w:t>
      </w:r>
    </w:p>
    <w:p w:rsidR="009137A9" w:rsidRPr="003F70E8" w:rsidRDefault="009137A9" w:rsidP="000F228B">
      <w:pPr>
        <w:pStyle w:val="Tekstpodstawowy"/>
        <w:numPr>
          <w:ilvl w:val="0"/>
          <w:numId w:val="3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sprawach nie</w:t>
      </w:r>
      <w:r w:rsidRPr="003F70E8">
        <w:rPr>
          <w:rFonts w:ascii="Times New Roman" w:hAnsi="Times New Roman"/>
          <w:sz w:val="22"/>
          <w:szCs w:val="22"/>
        </w:rPr>
        <w:t xml:space="preserve">uregulowanych niniejszą Umową mają zastosowanie przepisy kodeksu cywilnego, </w:t>
      </w:r>
      <w:r w:rsidRPr="00F7520A">
        <w:rPr>
          <w:rFonts w:ascii="Times New Roman" w:hAnsi="Times New Roman"/>
          <w:sz w:val="22"/>
          <w:szCs w:val="22"/>
        </w:rPr>
        <w:t>Ustawy</w:t>
      </w:r>
      <w:r w:rsidRPr="009B7619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3F70E8">
        <w:rPr>
          <w:rFonts w:ascii="Times New Roman" w:hAnsi="Times New Roman"/>
          <w:sz w:val="22"/>
          <w:szCs w:val="22"/>
        </w:rPr>
        <w:t xml:space="preserve">oraz wewnętrzne akty prawne </w:t>
      </w:r>
      <w:r w:rsidRPr="00455046">
        <w:rPr>
          <w:rFonts w:ascii="Times New Roman" w:hAnsi="Times New Roman"/>
          <w:sz w:val="22"/>
          <w:szCs w:val="22"/>
        </w:rPr>
        <w:t>Uniwersytet</w:t>
      </w:r>
      <w:r>
        <w:rPr>
          <w:rFonts w:ascii="Times New Roman" w:hAnsi="Times New Roman"/>
          <w:sz w:val="22"/>
          <w:szCs w:val="22"/>
        </w:rPr>
        <w:t>u</w:t>
      </w:r>
      <w:r w:rsidRPr="003F70E8">
        <w:rPr>
          <w:rFonts w:ascii="Times New Roman" w:hAnsi="Times New Roman"/>
          <w:sz w:val="22"/>
          <w:szCs w:val="22"/>
        </w:rPr>
        <w:t>.</w:t>
      </w:r>
    </w:p>
    <w:p w:rsidR="009137A9" w:rsidRPr="007B6DD6" w:rsidRDefault="009137A9" w:rsidP="000F228B">
      <w:pPr>
        <w:pStyle w:val="Tekstpodstawowy"/>
        <w:numPr>
          <w:ilvl w:val="0"/>
          <w:numId w:val="3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3F70E8">
        <w:rPr>
          <w:rFonts w:ascii="Times New Roman" w:hAnsi="Times New Roman"/>
          <w:sz w:val="22"/>
          <w:szCs w:val="22"/>
        </w:rPr>
        <w:t>Wszelkie zmiany Umowy wymagają zachowania formy pisemnej pod rygorem nieważności.</w:t>
      </w:r>
    </w:p>
    <w:p w:rsidR="009137A9" w:rsidRPr="003F70E8" w:rsidRDefault="009137A9" w:rsidP="000F228B">
      <w:pPr>
        <w:pStyle w:val="Tekstpodstawowy"/>
        <w:numPr>
          <w:ilvl w:val="0"/>
          <w:numId w:val="3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Doktorant, który z przyczyn leżących po jego stronie nie podpisze Umowy najpóźniej w terminie 30 dni od rozpoczęcia zajęć, może skreślony z listy uczestników studiów doktoranckich.</w:t>
      </w:r>
      <w:r w:rsidRPr="003F70E8">
        <w:rPr>
          <w:rFonts w:ascii="Times New Roman" w:hAnsi="Times New Roman"/>
          <w:sz w:val="22"/>
          <w:szCs w:val="22"/>
        </w:rPr>
        <w:t xml:space="preserve"> </w:t>
      </w:r>
    </w:p>
    <w:p w:rsidR="009137A9" w:rsidRDefault="009137A9" w:rsidP="000F228B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Doktorant</w:t>
      </w:r>
      <w:r w:rsidRPr="003F70E8">
        <w:rPr>
          <w:sz w:val="22"/>
          <w:szCs w:val="22"/>
        </w:rPr>
        <w:t xml:space="preserve"> wyraża zgodę na przetwarzanie </w:t>
      </w:r>
      <w:r>
        <w:rPr>
          <w:sz w:val="22"/>
          <w:szCs w:val="22"/>
        </w:rPr>
        <w:t>przez Uniwersytet swoich</w:t>
      </w:r>
      <w:r w:rsidRPr="003F70E8">
        <w:rPr>
          <w:sz w:val="22"/>
          <w:szCs w:val="22"/>
        </w:rPr>
        <w:t xml:space="preserve"> danych </w:t>
      </w:r>
      <w:r w:rsidR="009C5741" w:rsidRPr="003F70E8">
        <w:rPr>
          <w:sz w:val="22"/>
          <w:szCs w:val="22"/>
        </w:rPr>
        <w:t>osobo</w:t>
      </w:r>
      <w:r w:rsidR="009C5741">
        <w:rPr>
          <w:sz w:val="22"/>
          <w:szCs w:val="22"/>
        </w:rPr>
        <w:t>wych zgodnie</w:t>
      </w:r>
      <w:r>
        <w:rPr>
          <w:sz w:val="22"/>
          <w:szCs w:val="22"/>
        </w:rPr>
        <w:t xml:space="preserve"> z ustawą </w:t>
      </w:r>
      <w:r>
        <w:rPr>
          <w:sz w:val="22"/>
          <w:szCs w:val="22"/>
        </w:rPr>
        <w:br/>
        <w:t xml:space="preserve">z dnia 29 </w:t>
      </w:r>
      <w:r w:rsidRPr="003F70E8">
        <w:rPr>
          <w:sz w:val="22"/>
          <w:szCs w:val="22"/>
        </w:rPr>
        <w:t>sierpnia 1997 roku o ochronie danych osobowych (t</w:t>
      </w:r>
      <w:r>
        <w:rPr>
          <w:sz w:val="22"/>
          <w:szCs w:val="22"/>
        </w:rPr>
        <w:t>ekst jednolity</w:t>
      </w:r>
      <w:r w:rsidRPr="003F70E8">
        <w:rPr>
          <w:sz w:val="22"/>
          <w:szCs w:val="22"/>
        </w:rPr>
        <w:t>: Dz</w:t>
      </w:r>
      <w:r>
        <w:rPr>
          <w:sz w:val="22"/>
          <w:szCs w:val="22"/>
        </w:rPr>
        <w:t>.</w:t>
      </w:r>
      <w:r w:rsidR="00504E61">
        <w:rPr>
          <w:sz w:val="22"/>
          <w:szCs w:val="22"/>
        </w:rPr>
        <w:t xml:space="preserve"> </w:t>
      </w:r>
      <w:r w:rsidRPr="003F70E8">
        <w:rPr>
          <w:sz w:val="22"/>
          <w:szCs w:val="22"/>
        </w:rPr>
        <w:t>U</w:t>
      </w:r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z</w:t>
      </w:r>
      <w:proofErr w:type="gramEnd"/>
      <w:r>
        <w:rPr>
          <w:sz w:val="22"/>
          <w:szCs w:val="22"/>
        </w:rPr>
        <w:t xml:space="preserve"> </w:t>
      </w:r>
      <w:r w:rsidRPr="003F70E8">
        <w:rPr>
          <w:sz w:val="22"/>
          <w:szCs w:val="22"/>
        </w:rPr>
        <w:t>2002</w:t>
      </w:r>
      <w:r>
        <w:rPr>
          <w:sz w:val="22"/>
          <w:szCs w:val="22"/>
        </w:rPr>
        <w:t xml:space="preserve"> r., Nr </w:t>
      </w:r>
      <w:r w:rsidRPr="003F70E8">
        <w:rPr>
          <w:sz w:val="22"/>
          <w:szCs w:val="22"/>
        </w:rPr>
        <w:t>101</w:t>
      </w:r>
      <w:r>
        <w:rPr>
          <w:sz w:val="22"/>
          <w:szCs w:val="22"/>
        </w:rPr>
        <w:t xml:space="preserve">, poz. </w:t>
      </w:r>
      <w:r w:rsidRPr="003F70E8">
        <w:rPr>
          <w:sz w:val="22"/>
          <w:szCs w:val="22"/>
        </w:rPr>
        <w:t>926 z</w:t>
      </w:r>
      <w:r>
        <w:rPr>
          <w:sz w:val="22"/>
          <w:szCs w:val="22"/>
        </w:rPr>
        <w:t xml:space="preserve"> późn.</w:t>
      </w:r>
      <w:r w:rsidRPr="003F70E8">
        <w:rPr>
          <w:sz w:val="22"/>
          <w:szCs w:val="22"/>
        </w:rPr>
        <w:t xml:space="preserve"> </w:t>
      </w:r>
      <w:proofErr w:type="gramStart"/>
      <w:r w:rsidRPr="003F70E8">
        <w:rPr>
          <w:sz w:val="22"/>
          <w:szCs w:val="22"/>
        </w:rPr>
        <w:t>zm</w:t>
      </w:r>
      <w:proofErr w:type="gramEnd"/>
      <w:r w:rsidRPr="003F70E8">
        <w:rPr>
          <w:sz w:val="22"/>
          <w:szCs w:val="22"/>
        </w:rPr>
        <w:t>.)</w:t>
      </w:r>
      <w:r>
        <w:rPr>
          <w:sz w:val="22"/>
          <w:szCs w:val="22"/>
        </w:rPr>
        <w:t>,</w:t>
      </w:r>
      <w:r w:rsidRPr="003F70E8">
        <w:rPr>
          <w:sz w:val="22"/>
          <w:szCs w:val="22"/>
        </w:rPr>
        <w:t xml:space="preserve"> na potrzeby realizacji niniejszej Umowy i zadań </w:t>
      </w:r>
      <w:r>
        <w:rPr>
          <w:sz w:val="22"/>
          <w:szCs w:val="22"/>
        </w:rPr>
        <w:t>Uniwersytetu</w:t>
      </w:r>
      <w:r w:rsidRPr="003F70E8">
        <w:rPr>
          <w:sz w:val="22"/>
          <w:szCs w:val="22"/>
        </w:rPr>
        <w:t>.</w:t>
      </w:r>
    </w:p>
    <w:p w:rsidR="009137A9" w:rsidRPr="005F7AFF" w:rsidRDefault="009137A9" w:rsidP="000F228B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5F7AFF">
        <w:rPr>
          <w:sz w:val="22"/>
          <w:szCs w:val="22"/>
        </w:rPr>
        <w:t>Strony przyjmują do wiadomości, że właściwe dla rozstrzygania sporów dotyczących odpłatności za studia lub usługi edukacyjne, które mogą powstać z niniejsz</w:t>
      </w:r>
      <w:r>
        <w:rPr>
          <w:sz w:val="22"/>
          <w:szCs w:val="22"/>
        </w:rPr>
        <w:t>ej</w:t>
      </w:r>
      <w:r w:rsidRPr="005F7AFF">
        <w:rPr>
          <w:sz w:val="22"/>
          <w:szCs w:val="22"/>
        </w:rPr>
        <w:t xml:space="preserve"> Umow</w:t>
      </w:r>
      <w:r>
        <w:rPr>
          <w:sz w:val="22"/>
          <w:szCs w:val="22"/>
        </w:rPr>
        <w:t>y,</w:t>
      </w:r>
      <w:r w:rsidRPr="005F7AFF">
        <w:rPr>
          <w:sz w:val="22"/>
          <w:szCs w:val="22"/>
        </w:rPr>
        <w:t xml:space="preserve"> są sądy powszechne.</w:t>
      </w:r>
    </w:p>
    <w:p w:rsidR="009137A9" w:rsidRPr="003F70E8" w:rsidRDefault="009C5741" w:rsidP="000F228B">
      <w:pPr>
        <w:numPr>
          <w:ilvl w:val="0"/>
          <w:numId w:val="3"/>
        </w:numPr>
        <w:spacing w:line="276" w:lineRule="auto"/>
        <w:jc w:val="both"/>
        <w:rPr>
          <w:color w:val="FF0000"/>
          <w:sz w:val="22"/>
          <w:szCs w:val="22"/>
        </w:rPr>
      </w:pPr>
      <w:r w:rsidRPr="003F70E8">
        <w:rPr>
          <w:sz w:val="22"/>
          <w:szCs w:val="22"/>
        </w:rPr>
        <w:t>Umowę sporządzono</w:t>
      </w:r>
      <w:r w:rsidR="009137A9" w:rsidRPr="003F70E8">
        <w:rPr>
          <w:sz w:val="22"/>
          <w:szCs w:val="22"/>
        </w:rPr>
        <w:t xml:space="preserve"> w dwóch jednobrzmiących e</w:t>
      </w:r>
      <w:r w:rsidR="009137A9">
        <w:rPr>
          <w:sz w:val="22"/>
          <w:szCs w:val="22"/>
        </w:rPr>
        <w:t>gzemplarzach: jeden dla Doktoranta</w:t>
      </w:r>
      <w:r w:rsidR="009137A9" w:rsidRPr="003F70E8">
        <w:rPr>
          <w:sz w:val="22"/>
          <w:szCs w:val="22"/>
        </w:rPr>
        <w:t xml:space="preserve"> oraz jeden </w:t>
      </w:r>
      <w:r w:rsidR="009137A9">
        <w:rPr>
          <w:sz w:val="22"/>
          <w:szCs w:val="22"/>
        </w:rPr>
        <w:br/>
      </w:r>
      <w:r w:rsidR="009137A9" w:rsidRPr="003F70E8">
        <w:rPr>
          <w:sz w:val="22"/>
          <w:szCs w:val="22"/>
        </w:rPr>
        <w:t xml:space="preserve">dla </w:t>
      </w:r>
      <w:r w:rsidR="009137A9">
        <w:rPr>
          <w:sz w:val="22"/>
          <w:szCs w:val="22"/>
        </w:rPr>
        <w:t>Uniwersytetu</w:t>
      </w:r>
      <w:r w:rsidR="009137A9" w:rsidRPr="003F70E8">
        <w:rPr>
          <w:sz w:val="22"/>
          <w:szCs w:val="22"/>
        </w:rPr>
        <w:t xml:space="preserve">. </w:t>
      </w:r>
    </w:p>
    <w:p w:rsidR="009137A9" w:rsidRPr="003F70E8" w:rsidRDefault="009137A9" w:rsidP="000F228B">
      <w:pPr>
        <w:spacing w:line="276" w:lineRule="auto"/>
        <w:rPr>
          <w:sz w:val="22"/>
          <w:szCs w:val="22"/>
        </w:rPr>
      </w:pPr>
      <w:r w:rsidRPr="003F70E8">
        <w:rPr>
          <w:sz w:val="22"/>
          <w:szCs w:val="22"/>
        </w:rPr>
        <w:tab/>
      </w:r>
      <w:r w:rsidRPr="003F70E8">
        <w:rPr>
          <w:sz w:val="22"/>
          <w:szCs w:val="22"/>
        </w:rPr>
        <w:tab/>
      </w:r>
    </w:p>
    <w:p w:rsidR="009137A9" w:rsidRPr="003F70E8" w:rsidRDefault="009137A9" w:rsidP="000F228B">
      <w:pPr>
        <w:spacing w:line="276" w:lineRule="auto"/>
        <w:ind w:left="3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UCZELNIA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DOKTORANT</w:t>
      </w:r>
      <w:proofErr w:type="gramEnd"/>
    </w:p>
    <w:p w:rsidR="009137A9" w:rsidRDefault="009137A9" w:rsidP="000F228B">
      <w:pPr>
        <w:spacing w:line="276" w:lineRule="auto"/>
        <w:rPr>
          <w:sz w:val="22"/>
          <w:szCs w:val="22"/>
        </w:rPr>
      </w:pPr>
      <w:r w:rsidRPr="003F70E8">
        <w:rPr>
          <w:sz w:val="22"/>
          <w:szCs w:val="22"/>
        </w:rPr>
        <w:tab/>
        <w:t xml:space="preserve">             </w:t>
      </w:r>
    </w:p>
    <w:p w:rsidR="009137A9" w:rsidRPr="003F70E8" w:rsidRDefault="009137A9" w:rsidP="000F228B">
      <w:pPr>
        <w:spacing w:line="276" w:lineRule="auto"/>
        <w:rPr>
          <w:sz w:val="22"/>
          <w:szCs w:val="22"/>
        </w:rPr>
      </w:pPr>
      <w:r w:rsidRPr="003F70E8">
        <w:rPr>
          <w:sz w:val="22"/>
          <w:szCs w:val="22"/>
        </w:rPr>
        <w:t xml:space="preserve">                                                                                          </w:t>
      </w: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</w:t>
      </w:r>
      <w:r w:rsidRPr="003F70E8">
        <w:rPr>
          <w:sz w:val="22"/>
          <w:szCs w:val="22"/>
        </w:rPr>
        <w:t>……</w:t>
      </w:r>
      <w:r>
        <w:rPr>
          <w:sz w:val="22"/>
          <w:szCs w:val="22"/>
        </w:rPr>
        <w:t>………………………………………….....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……...…………………………</w:t>
      </w:r>
      <w:proofErr w:type="gramStart"/>
      <w:r>
        <w:rPr>
          <w:sz w:val="22"/>
          <w:szCs w:val="22"/>
        </w:rPr>
        <w:t>………………                (podpis</w:t>
      </w:r>
      <w:proofErr w:type="gramEnd"/>
      <w:r>
        <w:rPr>
          <w:sz w:val="22"/>
          <w:szCs w:val="22"/>
        </w:rPr>
        <w:t xml:space="preserve"> i pieczęć Kierownika Studiów Doktoranckich</w:t>
      </w:r>
      <w:r w:rsidRPr="003F70E8">
        <w:rPr>
          <w:sz w:val="22"/>
          <w:szCs w:val="22"/>
        </w:rPr>
        <w:t xml:space="preserve">)                   </w:t>
      </w:r>
      <w:r>
        <w:rPr>
          <w:sz w:val="22"/>
          <w:szCs w:val="22"/>
        </w:rPr>
        <w:t xml:space="preserve">             (czytelny podpis Doktoranta</w:t>
      </w:r>
      <w:r w:rsidRPr="003F70E8">
        <w:rPr>
          <w:sz w:val="22"/>
          <w:szCs w:val="22"/>
        </w:rPr>
        <w:t>)</w:t>
      </w:r>
    </w:p>
    <w:p w:rsidR="009137A9" w:rsidRDefault="009137A9" w:rsidP="000F228B">
      <w:pPr>
        <w:pStyle w:val="Styl"/>
        <w:spacing w:before="225" w:line="276" w:lineRule="auto"/>
        <w:ind w:left="360" w:right="13"/>
        <w:jc w:val="both"/>
        <w:rPr>
          <w:rFonts w:ascii="Times New Roman" w:hAnsi="Times New Roman" w:cs="Times New Roman"/>
          <w:color w:val="000000"/>
          <w:w w:val="91"/>
          <w:sz w:val="22"/>
          <w:szCs w:val="22"/>
        </w:rPr>
      </w:pPr>
    </w:p>
    <w:p w:rsidR="009137A9" w:rsidRPr="000F228B" w:rsidRDefault="009137A9" w:rsidP="000F228B">
      <w:pPr>
        <w:spacing w:line="276" w:lineRule="auto"/>
        <w:rPr>
          <w:sz w:val="22"/>
          <w:szCs w:val="22"/>
        </w:rPr>
      </w:pPr>
      <w:r w:rsidRPr="000F228B">
        <w:rPr>
          <w:w w:val="91"/>
          <w:sz w:val="22"/>
          <w:szCs w:val="22"/>
        </w:rPr>
        <w:t>* wpisać właściwe</w:t>
      </w:r>
    </w:p>
    <w:p w:rsidR="009137A9" w:rsidRPr="003F70E8" w:rsidRDefault="009137A9" w:rsidP="000F228B">
      <w:pPr>
        <w:pStyle w:val="Styl"/>
        <w:spacing w:line="276" w:lineRule="auto"/>
        <w:ind w:right="96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9137A9" w:rsidRPr="003F70E8" w:rsidRDefault="009137A9" w:rsidP="000F228B">
      <w:pPr>
        <w:pStyle w:val="Styl"/>
        <w:spacing w:line="276" w:lineRule="auto"/>
        <w:ind w:right="96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9137A9" w:rsidRPr="003F70E8" w:rsidRDefault="009137A9" w:rsidP="000F228B">
      <w:pPr>
        <w:pStyle w:val="Styl"/>
        <w:spacing w:line="276" w:lineRule="auto"/>
        <w:ind w:right="96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A220A4" w:rsidRDefault="00A220A4" w:rsidP="000F228B">
      <w:pPr>
        <w:pStyle w:val="Styl"/>
        <w:spacing w:before="225" w:line="276" w:lineRule="auto"/>
        <w:ind w:left="360" w:right="13"/>
        <w:jc w:val="both"/>
        <w:rPr>
          <w:rFonts w:ascii="Times New Roman" w:hAnsi="Times New Roman" w:cs="Times New Roman"/>
          <w:color w:val="000000"/>
          <w:w w:val="91"/>
          <w:sz w:val="22"/>
          <w:szCs w:val="22"/>
        </w:rPr>
      </w:pPr>
    </w:p>
    <w:p w:rsidR="00A220A4" w:rsidRPr="003F70E8" w:rsidRDefault="00A220A4" w:rsidP="000F228B">
      <w:pPr>
        <w:spacing w:line="276" w:lineRule="auto"/>
      </w:pPr>
    </w:p>
    <w:p w:rsidR="00A220A4" w:rsidRPr="003F70E8" w:rsidRDefault="00A220A4" w:rsidP="000F228B">
      <w:pPr>
        <w:pStyle w:val="Styl"/>
        <w:spacing w:line="276" w:lineRule="auto"/>
        <w:ind w:right="96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A220A4" w:rsidRPr="003F70E8" w:rsidRDefault="00A220A4" w:rsidP="000F228B">
      <w:pPr>
        <w:pStyle w:val="Styl"/>
        <w:spacing w:line="276" w:lineRule="auto"/>
        <w:ind w:right="96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B456F3" w:rsidRPr="001F717F" w:rsidRDefault="00B456F3" w:rsidP="000F228B">
      <w:pPr>
        <w:pStyle w:val="Tytu"/>
        <w:spacing w:line="276" w:lineRule="auto"/>
        <w:jc w:val="right"/>
        <w:rPr>
          <w:sz w:val="20"/>
          <w:szCs w:val="20"/>
        </w:rPr>
      </w:pPr>
    </w:p>
    <w:sectPr w:rsidR="00B456F3" w:rsidRPr="001F717F" w:rsidSect="00A220A4">
      <w:pgSz w:w="11906" w:h="16838"/>
      <w:pgMar w:top="680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color w:val="auto"/>
      </w:rPr>
    </w:lvl>
  </w:abstractNum>
  <w:abstractNum w:abstractNumId="1">
    <w:nsid w:val="0000000B"/>
    <w:multiLevelType w:val="singleLevel"/>
    <w:tmpl w:val="0000000B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2">
    <w:nsid w:val="00000010"/>
    <w:multiLevelType w:val="singleLevel"/>
    <w:tmpl w:val="00000010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724" w:hanging="360"/>
      </w:pPr>
    </w:lvl>
  </w:abstractNum>
  <w:abstractNum w:abstractNumId="3">
    <w:nsid w:val="00000012"/>
    <w:multiLevelType w:val="singleLevel"/>
    <w:tmpl w:val="00000012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4">
    <w:nsid w:val="00000017"/>
    <w:multiLevelType w:val="singleLevel"/>
    <w:tmpl w:val="2340B774"/>
    <w:name w:val="WW8Num8"/>
    <w:lvl w:ilvl="0">
      <w:start w:val="2"/>
      <w:numFmt w:val="ordinal"/>
      <w:lvlText w:val="%1"/>
      <w:lvlJc w:val="left"/>
      <w:pPr>
        <w:ind w:left="720" w:hanging="360"/>
      </w:pPr>
      <w:rPr>
        <w:rFonts w:hint="default"/>
        <w:sz w:val="26"/>
        <w:szCs w:val="26"/>
      </w:rPr>
    </w:lvl>
  </w:abstractNum>
  <w:abstractNum w:abstractNumId="5">
    <w:nsid w:val="0000001A"/>
    <w:multiLevelType w:val="single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</w:abstractNum>
  <w:abstractNum w:abstractNumId="6">
    <w:nsid w:val="0000001D"/>
    <w:multiLevelType w:val="singleLevel"/>
    <w:tmpl w:val="0000001D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724" w:hanging="360"/>
      </w:pPr>
    </w:lvl>
  </w:abstractNum>
  <w:abstractNum w:abstractNumId="7">
    <w:nsid w:val="00000023"/>
    <w:multiLevelType w:val="singleLevel"/>
    <w:tmpl w:val="00000023"/>
    <w:name w:val="WW8Num34"/>
    <w:lvl w:ilvl="0">
      <w:start w:val="2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8">
    <w:nsid w:val="00000025"/>
    <w:multiLevelType w:val="singleLevel"/>
    <w:tmpl w:val="00000025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724" w:hanging="360"/>
      </w:pPr>
    </w:lvl>
  </w:abstractNum>
  <w:abstractNum w:abstractNumId="9">
    <w:nsid w:val="009175CB"/>
    <w:multiLevelType w:val="hybridMultilevel"/>
    <w:tmpl w:val="E97AA26E"/>
    <w:lvl w:ilvl="0" w:tplc="E09ECFEA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034A57CC"/>
    <w:multiLevelType w:val="hybridMultilevel"/>
    <w:tmpl w:val="661A65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3F61584"/>
    <w:multiLevelType w:val="hybridMultilevel"/>
    <w:tmpl w:val="2F0C2EDA"/>
    <w:lvl w:ilvl="0" w:tplc="44A4966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7F27C54"/>
    <w:multiLevelType w:val="hybridMultilevel"/>
    <w:tmpl w:val="9D7080A4"/>
    <w:lvl w:ilvl="0" w:tplc="7B864BDE">
      <w:start w:val="1"/>
      <w:numFmt w:val="decimal"/>
      <w:lvlText w:val="%1."/>
      <w:lvlJc w:val="left"/>
      <w:pPr>
        <w:ind w:left="384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94F4D1A"/>
    <w:multiLevelType w:val="hybridMultilevel"/>
    <w:tmpl w:val="256AB65C"/>
    <w:lvl w:ilvl="0" w:tplc="2F3EE9AC">
      <w:start w:val="2"/>
      <w:numFmt w:val="decimal"/>
      <w:lvlText w:val="%1."/>
      <w:lvlJc w:val="left"/>
      <w:pPr>
        <w:ind w:left="1287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6A2331"/>
    <w:multiLevelType w:val="hybridMultilevel"/>
    <w:tmpl w:val="89C61490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5">
    <w:nsid w:val="14B22691"/>
    <w:multiLevelType w:val="hybridMultilevel"/>
    <w:tmpl w:val="EC76EE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DFC29C2E">
      <w:start w:val="1"/>
      <w:numFmt w:val="decimal"/>
      <w:lvlText w:val="%4."/>
      <w:lvlJc w:val="left"/>
      <w:pPr>
        <w:ind w:left="3600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4E538BD"/>
    <w:multiLevelType w:val="hybridMultilevel"/>
    <w:tmpl w:val="D9F08CE4"/>
    <w:lvl w:ilvl="0" w:tplc="04150011">
      <w:start w:val="1"/>
      <w:numFmt w:val="decimal"/>
      <w:lvlText w:val="%1)"/>
      <w:lvlJc w:val="left"/>
      <w:pPr>
        <w:ind w:left="1104" w:hanging="360"/>
      </w:p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7">
    <w:nsid w:val="164A5039"/>
    <w:multiLevelType w:val="hybridMultilevel"/>
    <w:tmpl w:val="DAC2035E"/>
    <w:lvl w:ilvl="0" w:tplc="66C4E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40580B"/>
    <w:multiLevelType w:val="hybridMultilevel"/>
    <w:tmpl w:val="BBE6F07A"/>
    <w:lvl w:ilvl="0" w:tplc="04150011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78536C"/>
    <w:multiLevelType w:val="hybridMultilevel"/>
    <w:tmpl w:val="45342F46"/>
    <w:lvl w:ilvl="0" w:tplc="2322276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FE1719"/>
    <w:multiLevelType w:val="hybridMultilevel"/>
    <w:tmpl w:val="8D9054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077C12"/>
    <w:multiLevelType w:val="hybridMultilevel"/>
    <w:tmpl w:val="4606E9EE"/>
    <w:lvl w:ilvl="0" w:tplc="93FCC45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B1147F"/>
    <w:multiLevelType w:val="hybridMultilevel"/>
    <w:tmpl w:val="B1FEE260"/>
    <w:name w:val="WW8Num285"/>
    <w:lvl w:ilvl="0" w:tplc="DE6451C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36535BE4"/>
    <w:multiLevelType w:val="hybridMultilevel"/>
    <w:tmpl w:val="62A4C8E0"/>
    <w:lvl w:ilvl="0" w:tplc="BB84404A">
      <w:start w:val="1"/>
      <w:numFmt w:val="decimal"/>
      <w:lvlText w:val="%1."/>
      <w:lvlJc w:val="left"/>
      <w:pPr>
        <w:ind w:left="744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4">
    <w:nsid w:val="393A30FC"/>
    <w:multiLevelType w:val="hybridMultilevel"/>
    <w:tmpl w:val="D89EDA7E"/>
    <w:lvl w:ilvl="0" w:tplc="BD448A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875F07"/>
    <w:multiLevelType w:val="hybridMultilevel"/>
    <w:tmpl w:val="99F61662"/>
    <w:name w:val="WW8Num284"/>
    <w:lvl w:ilvl="0" w:tplc="075A8186">
      <w:start w:val="1"/>
      <w:numFmt w:val="decimal"/>
      <w:lvlText w:val="%1)"/>
      <w:lvlJc w:val="left"/>
      <w:pPr>
        <w:tabs>
          <w:tab w:val="num" w:pos="0"/>
        </w:tabs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4F3E5A"/>
    <w:multiLevelType w:val="hybridMultilevel"/>
    <w:tmpl w:val="5E80C48A"/>
    <w:lvl w:ilvl="0" w:tplc="59AED0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C103FD"/>
    <w:multiLevelType w:val="hybridMultilevel"/>
    <w:tmpl w:val="CD92DD32"/>
    <w:lvl w:ilvl="0" w:tplc="04150011">
      <w:start w:val="1"/>
      <w:numFmt w:val="decimal"/>
      <w:lvlText w:val="%1)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8B807E5"/>
    <w:multiLevelType w:val="hybridMultilevel"/>
    <w:tmpl w:val="2CB0DCB6"/>
    <w:lvl w:ilvl="0" w:tplc="2CCABD6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126346"/>
    <w:multiLevelType w:val="hybridMultilevel"/>
    <w:tmpl w:val="A5D6B07E"/>
    <w:name w:val="WW8Num283"/>
    <w:lvl w:ilvl="0" w:tplc="DE6451C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4B7E73AB"/>
    <w:multiLevelType w:val="hybridMultilevel"/>
    <w:tmpl w:val="D1A07E20"/>
    <w:lvl w:ilvl="0" w:tplc="FA5E9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764E3F"/>
    <w:multiLevelType w:val="hybridMultilevel"/>
    <w:tmpl w:val="9A82F9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5EB4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E46073"/>
    <w:multiLevelType w:val="hybridMultilevel"/>
    <w:tmpl w:val="936627DE"/>
    <w:name w:val="WW8Num282"/>
    <w:lvl w:ilvl="0" w:tplc="0CA0C7A2">
      <w:start w:val="1"/>
      <w:numFmt w:val="ordin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5A7442"/>
    <w:multiLevelType w:val="hybridMultilevel"/>
    <w:tmpl w:val="5804FF60"/>
    <w:lvl w:ilvl="0" w:tplc="B5F03202">
      <w:start w:val="3"/>
      <w:numFmt w:val="decimal"/>
      <w:lvlText w:val="%1."/>
      <w:lvlJc w:val="left"/>
      <w:pPr>
        <w:ind w:left="360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12583E"/>
    <w:multiLevelType w:val="hybridMultilevel"/>
    <w:tmpl w:val="96B4F01C"/>
    <w:lvl w:ilvl="0" w:tplc="204E9D36">
      <w:start w:val="1"/>
      <w:numFmt w:val="decimal"/>
      <w:lvlText w:val="%1."/>
      <w:lvlJc w:val="left"/>
      <w:pPr>
        <w:ind w:left="38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EDF6B0C"/>
    <w:multiLevelType w:val="hybridMultilevel"/>
    <w:tmpl w:val="F0C2E536"/>
    <w:name w:val="WW8Num52"/>
    <w:lvl w:ilvl="0" w:tplc="73DE8E3A">
      <w:start w:val="3"/>
      <w:numFmt w:val="decimal"/>
      <w:lvlText w:val="%1."/>
      <w:lvlJc w:val="left"/>
      <w:pPr>
        <w:ind w:left="100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6A66DE"/>
    <w:multiLevelType w:val="hybridMultilevel"/>
    <w:tmpl w:val="5718AB08"/>
    <w:name w:val="WW8Num53"/>
    <w:lvl w:ilvl="0" w:tplc="15DAB4CE">
      <w:start w:val="2"/>
      <w:numFmt w:val="decimal"/>
      <w:lvlText w:val="%1."/>
      <w:lvlJc w:val="left"/>
      <w:pPr>
        <w:ind w:left="100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7A1012"/>
    <w:multiLevelType w:val="hybridMultilevel"/>
    <w:tmpl w:val="7F34523C"/>
    <w:lvl w:ilvl="0" w:tplc="BA805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513B44"/>
    <w:multiLevelType w:val="hybridMultilevel"/>
    <w:tmpl w:val="D9B47BC2"/>
    <w:lvl w:ilvl="0" w:tplc="57604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7B4543"/>
    <w:multiLevelType w:val="hybridMultilevel"/>
    <w:tmpl w:val="7BF03952"/>
    <w:lvl w:ilvl="0" w:tplc="592664C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5"/>
  </w:num>
  <w:num w:numId="7">
    <w:abstractNumId w:val="14"/>
  </w:num>
  <w:num w:numId="8">
    <w:abstractNumId w:val="26"/>
  </w:num>
  <w:num w:numId="9">
    <w:abstractNumId w:val="23"/>
  </w:num>
  <w:num w:numId="10">
    <w:abstractNumId w:val="17"/>
  </w:num>
  <w:num w:numId="11">
    <w:abstractNumId w:val="18"/>
  </w:num>
  <w:num w:numId="12">
    <w:abstractNumId w:val="20"/>
  </w:num>
  <w:num w:numId="13">
    <w:abstractNumId w:val="37"/>
  </w:num>
  <w:num w:numId="14">
    <w:abstractNumId w:val="0"/>
    <w:lvlOverride w:ilvl="0">
      <w:startOverride w:val="1"/>
    </w:lvlOverride>
  </w:num>
  <w:num w:numId="15">
    <w:abstractNumId w:val="38"/>
  </w:num>
  <w:num w:numId="16">
    <w:abstractNumId w:val="39"/>
  </w:num>
  <w:num w:numId="17">
    <w:abstractNumId w:val="36"/>
  </w:num>
  <w:num w:numId="18">
    <w:abstractNumId w:val="5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8"/>
    <w:lvlOverride w:ilvl="0">
      <w:startOverride w:val="1"/>
    </w:lvlOverride>
  </w:num>
  <w:num w:numId="24">
    <w:abstractNumId w:val="7"/>
    <w:lvlOverride w:ilvl="0">
      <w:startOverride w:val="2"/>
    </w:lvlOverride>
  </w:num>
  <w:num w:numId="25">
    <w:abstractNumId w:val="6"/>
  </w:num>
  <w:num w:numId="26">
    <w:abstractNumId w:val="22"/>
  </w:num>
  <w:num w:numId="27">
    <w:abstractNumId w:val="24"/>
  </w:num>
  <w:num w:numId="28">
    <w:abstractNumId w:val="33"/>
  </w:num>
  <w:num w:numId="29">
    <w:abstractNumId w:val="30"/>
  </w:num>
  <w:num w:numId="30">
    <w:abstractNumId w:val="27"/>
  </w:num>
  <w:num w:numId="31">
    <w:abstractNumId w:val="10"/>
  </w:num>
  <w:num w:numId="32">
    <w:abstractNumId w:val="9"/>
  </w:num>
  <w:num w:numId="33">
    <w:abstractNumId w:val="13"/>
  </w:num>
  <w:num w:numId="34">
    <w:abstractNumId w:val="11"/>
  </w:num>
  <w:num w:numId="35">
    <w:abstractNumId w:val="21"/>
  </w:num>
  <w:num w:numId="36">
    <w:abstractNumId w:val="2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58BB"/>
    <w:rsid w:val="0003295E"/>
    <w:rsid w:val="00045702"/>
    <w:rsid w:val="00054C86"/>
    <w:rsid w:val="00062B5A"/>
    <w:rsid w:val="00073DFE"/>
    <w:rsid w:val="000936CF"/>
    <w:rsid w:val="00093AD2"/>
    <w:rsid w:val="00097683"/>
    <w:rsid w:val="000C34AA"/>
    <w:rsid w:val="000D472A"/>
    <w:rsid w:val="000D79AD"/>
    <w:rsid w:val="000E5E9E"/>
    <w:rsid w:val="000F228B"/>
    <w:rsid w:val="000F335A"/>
    <w:rsid w:val="00113194"/>
    <w:rsid w:val="0013345F"/>
    <w:rsid w:val="00164599"/>
    <w:rsid w:val="00185687"/>
    <w:rsid w:val="001A1C93"/>
    <w:rsid w:val="001D6B48"/>
    <w:rsid w:val="001D6BD6"/>
    <w:rsid w:val="001E15DF"/>
    <w:rsid w:val="001F39F9"/>
    <w:rsid w:val="001F717F"/>
    <w:rsid w:val="002152F5"/>
    <w:rsid w:val="00236DAE"/>
    <w:rsid w:val="00240827"/>
    <w:rsid w:val="00262673"/>
    <w:rsid w:val="0026501A"/>
    <w:rsid w:val="00276561"/>
    <w:rsid w:val="002A4FE4"/>
    <w:rsid w:val="002B09E4"/>
    <w:rsid w:val="002D4A82"/>
    <w:rsid w:val="002E22B3"/>
    <w:rsid w:val="002F2DD7"/>
    <w:rsid w:val="0031040E"/>
    <w:rsid w:val="0031474B"/>
    <w:rsid w:val="00315ACA"/>
    <w:rsid w:val="003206C2"/>
    <w:rsid w:val="0032618F"/>
    <w:rsid w:val="003437B5"/>
    <w:rsid w:val="0034755C"/>
    <w:rsid w:val="00350F64"/>
    <w:rsid w:val="003554C3"/>
    <w:rsid w:val="00360E5B"/>
    <w:rsid w:val="00365330"/>
    <w:rsid w:val="003A1F3B"/>
    <w:rsid w:val="003A22EF"/>
    <w:rsid w:val="003A3321"/>
    <w:rsid w:val="003A7D51"/>
    <w:rsid w:val="003B1E00"/>
    <w:rsid w:val="003C3366"/>
    <w:rsid w:val="003E1A2E"/>
    <w:rsid w:val="003E1EEC"/>
    <w:rsid w:val="003F0A71"/>
    <w:rsid w:val="00401B80"/>
    <w:rsid w:val="004258BB"/>
    <w:rsid w:val="004516A1"/>
    <w:rsid w:val="00451C71"/>
    <w:rsid w:val="004772B7"/>
    <w:rsid w:val="004A42CA"/>
    <w:rsid w:val="004A64DD"/>
    <w:rsid w:val="004B1D5B"/>
    <w:rsid w:val="004B7683"/>
    <w:rsid w:val="004D3807"/>
    <w:rsid w:val="004E1D14"/>
    <w:rsid w:val="004F04DA"/>
    <w:rsid w:val="004F3DC1"/>
    <w:rsid w:val="00504E61"/>
    <w:rsid w:val="00526D2A"/>
    <w:rsid w:val="00531313"/>
    <w:rsid w:val="005550F6"/>
    <w:rsid w:val="00563B7E"/>
    <w:rsid w:val="00565D26"/>
    <w:rsid w:val="00583077"/>
    <w:rsid w:val="00592E1D"/>
    <w:rsid w:val="005C1C7D"/>
    <w:rsid w:val="005D54E2"/>
    <w:rsid w:val="005E026D"/>
    <w:rsid w:val="006171F1"/>
    <w:rsid w:val="006538EA"/>
    <w:rsid w:val="00692F3C"/>
    <w:rsid w:val="00694AB4"/>
    <w:rsid w:val="006B56D6"/>
    <w:rsid w:val="006E2A32"/>
    <w:rsid w:val="006F2821"/>
    <w:rsid w:val="006F48E8"/>
    <w:rsid w:val="006F528F"/>
    <w:rsid w:val="006F6739"/>
    <w:rsid w:val="00710064"/>
    <w:rsid w:val="00725497"/>
    <w:rsid w:val="00737C90"/>
    <w:rsid w:val="00776883"/>
    <w:rsid w:val="00777F7A"/>
    <w:rsid w:val="007A6032"/>
    <w:rsid w:val="007A69BD"/>
    <w:rsid w:val="007A6C16"/>
    <w:rsid w:val="007C0505"/>
    <w:rsid w:val="007D17A7"/>
    <w:rsid w:val="007E19C6"/>
    <w:rsid w:val="007E6EB3"/>
    <w:rsid w:val="007F378F"/>
    <w:rsid w:val="00826F65"/>
    <w:rsid w:val="008355B6"/>
    <w:rsid w:val="00835BC4"/>
    <w:rsid w:val="0083796D"/>
    <w:rsid w:val="008417FB"/>
    <w:rsid w:val="00852139"/>
    <w:rsid w:val="008601A7"/>
    <w:rsid w:val="00862934"/>
    <w:rsid w:val="0086302B"/>
    <w:rsid w:val="00872F60"/>
    <w:rsid w:val="008753D1"/>
    <w:rsid w:val="008765D8"/>
    <w:rsid w:val="008A4388"/>
    <w:rsid w:val="008B0AA5"/>
    <w:rsid w:val="008B1F65"/>
    <w:rsid w:val="008C6ACF"/>
    <w:rsid w:val="008E1E0F"/>
    <w:rsid w:val="009137A9"/>
    <w:rsid w:val="00924107"/>
    <w:rsid w:val="00937A39"/>
    <w:rsid w:val="009608B0"/>
    <w:rsid w:val="009A52A1"/>
    <w:rsid w:val="009C5741"/>
    <w:rsid w:val="00A220A4"/>
    <w:rsid w:val="00A56EB8"/>
    <w:rsid w:val="00A65287"/>
    <w:rsid w:val="00AA3BD3"/>
    <w:rsid w:val="00AA586C"/>
    <w:rsid w:val="00AB031E"/>
    <w:rsid w:val="00AC583C"/>
    <w:rsid w:val="00AC644A"/>
    <w:rsid w:val="00B036CD"/>
    <w:rsid w:val="00B06741"/>
    <w:rsid w:val="00B456F3"/>
    <w:rsid w:val="00B45DB6"/>
    <w:rsid w:val="00B55D3B"/>
    <w:rsid w:val="00B62C49"/>
    <w:rsid w:val="00B66988"/>
    <w:rsid w:val="00B75501"/>
    <w:rsid w:val="00B76D0F"/>
    <w:rsid w:val="00B83FC0"/>
    <w:rsid w:val="00BD73E4"/>
    <w:rsid w:val="00BE4E73"/>
    <w:rsid w:val="00C05EB0"/>
    <w:rsid w:val="00C1407A"/>
    <w:rsid w:val="00C45DE6"/>
    <w:rsid w:val="00C502FC"/>
    <w:rsid w:val="00C512A4"/>
    <w:rsid w:val="00C64307"/>
    <w:rsid w:val="00C80127"/>
    <w:rsid w:val="00CA2BF5"/>
    <w:rsid w:val="00CD502A"/>
    <w:rsid w:val="00CE4A4E"/>
    <w:rsid w:val="00CF6A2C"/>
    <w:rsid w:val="00D015B0"/>
    <w:rsid w:val="00D23621"/>
    <w:rsid w:val="00D41F5D"/>
    <w:rsid w:val="00D4333C"/>
    <w:rsid w:val="00D5475E"/>
    <w:rsid w:val="00D56907"/>
    <w:rsid w:val="00D63052"/>
    <w:rsid w:val="00D71CE2"/>
    <w:rsid w:val="00D822C6"/>
    <w:rsid w:val="00D926A7"/>
    <w:rsid w:val="00D943DC"/>
    <w:rsid w:val="00DA1346"/>
    <w:rsid w:val="00DA2157"/>
    <w:rsid w:val="00DA6054"/>
    <w:rsid w:val="00DC30E9"/>
    <w:rsid w:val="00DD3707"/>
    <w:rsid w:val="00DE5094"/>
    <w:rsid w:val="00DE5EB6"/>
    <w:rsid w:val="00DF608D"/>
    <w:rsid w:val="00DF6485"/>
    <w:rsid w:val="00E17BB1"/>
    <w:rsid w:val="00E21E41"/>
    <w:rsid w:val="00E245B1"/>
    <w:rsid w:val="00E263F0"/>
    <w:rsid w:val="00E47A3E"/>
    <w:rsid w:val="00E52685"/>
    <w:rsid w:val="00E53A50"/>
    <w:rsid w:val="00E62B06"/>
    <w:rsid w:val="00E633E6"/>
    <w:rsid w:val="00E76817"/>
    <w:rsid w:val="00EA69C4"/>
    <w:rsid w:val="00EC2C6E"/>
    <w:rsid w:val="00EE081B"/>
    <w:rsid w:val="00EE5D75"/>
    <w:rsid w:val="00F04EE9"/>
    <w:rsid w:val="00F42A62"/>
    <w:rsid w:val="00F648EF"/>
    <w:rsid w:val="00F64ACE"/>
    <w:rsid w:val="00F70EFC"/>
    <w:rsid w:val="00F75496"/>
    <w:rsid w:val="00F8077D"/>
    <w:rsid w:val="00F95E84"/>
    <w:rsid w:val="00FA2DD1"/>
    <w:rsid w:val="00FB3DB3"/>
    <w:rsid w:val="00FD1FD3"/>
    <w:rsid w:val="00FD63DA"/>
    <w:rsid w:val="00FD78B3"/>
    <w:rsid w:val="00FE4C0B"/>
    <w:rsid w:val="00FE4DE0"/>
    <w:rsid w:val="00FF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8BB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4258BB"/>
    <w:pPr>
      <w:widowControl w:val="0"/>
      <w:jc w:val="both"/>
      <w:outlineLvl w:val="1"/>
    </w:pPr>
    <w:rPr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258BB"/>
    <w:pPr>
      <w:jc w:val="center"/>
    </w:pPr>
    <w:rPr>
      <w:rFonts w:ascii="Arial" w:hAnsi="Arial" w:cs="Arial"/>
      <w:b/>
    </w:rPr>
  </w:style>
  <w:style w:type="paragraph" w:styleId="Tekstpodstawowy">
    <w:name w:val="Body Text"/>
    <w:basedOn w:val="Normalny"/>
    <w:rsid w:val="004258BB"/>
    <w:pPr>
      <w:jc w:val="both"/>
    </w:pPr>
    <w:rPr>
      <w:rFonts w:ascii="Arial" w:hAnsi="Arial" w:cs="Arial"/>
    </w:rPr>
  </w:style>
  <w:style w:type="paragraph" w:customStyle="1" w:styleId="Styl">
    <w:name w:val="Styl"/>
    <w:rsid w:val="00A220A4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WW-Tekstpodstawowywcity3">
    <w:name w:val="WW-Tekst podstawowy wcięty 3"/>
    <w:basedOn w:val="Normalny"/>
    <w:rsid w:val="00A220A4"/>
    <w:pPr>
      <w:widowControl w:val="0"/>
      <w:tabs>
        <w:tab w:val="left" w:pos="2880"/>
      </w:tabs>
      <w:suppressAutoHyphens/>
      <w:spacing w:line="360" w:lineRule="auto"/>
      <w:ind w:left="360" w:hanging="360"/>
      <w:jc w:val="both"/>
    </w:pPr>
    <w:rPr>
      <w:bCs/>
      <w:kern w:val="1"/>
      <w:sz w:val="26"/>
    </w:rPr>
  </w:style>
  <w:style w:type="character" w:styleId="Hipercze">
    <w:name w:val="Hyperlink"/>
    <w:rsid w:val="00A220A4"/>
    <w:rPr>
      <w:rFonts w:cs="Times New Roman"/>
      <w:color w:val="0000FF"/>
      <w:u w:val="single"/>
    </w:rPr>
  </w:style>
  <w:style w:type="paragraph" w:styleId="Akapitzlist">
    <w:name w:val="List Paragraph"/>
    <w:basedOn w:val="Normalny"/>
    <w:qFormat/>
    <w:rsid w:val="00A220A4"/>
    <w:pPr>
      <w:suppressAutoHyphens/>
      <w:spacing w:after="60"/>
      <w:ind w:left="720" w:hanging="709"/>
    </w:pPr>
    <w:rPr>
      <w:rFonts w:ascii="Calibri" w:eastAsia="Calibri" w:hAnsi="Calibri" w:cs="Calibri"/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EE5D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5D75"/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5D75"/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D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9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uwm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C547F-94FC-4482-A020-C644589B2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1686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</Company>
  <LinksUpToDate>false</LinksUpToDate>
  <CharactersWithSpaces>11783</CharactersWithSpaces>
  <SharedDoc>false</SharedDoc>
  <HLinks>
    <vt:vector size="6" baseType="variant">
      <vt:variant>
        <vt:i4>7209064</vt:i4>
      </vt:variant>
      <vt:variant>
        <vt:i4>0</vt:i4>
      </vt:variant>
      <vt:variant>
        <vt:i4>0</vt:i4>
      </vt:variant>
      <vt:variant>
        <vt:i4>5</vt:i4>
      </vt:variant>
      <vt:variant>
        <vt:lpwstr>http://www.bip.uwm.edu.pl/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UWM</dc:creator>
  <cp:keywords/>
  <cp:lastModifiedBy>Twoja nazwa użytkownika</cp:lastModifiedBy>
  <cp:revision>2</cp:revision>
  <cp:lastPrinted>2015-07-16T12:31:00Z</cp:lastPrinted>
  <dcterms:created xsi:type="dcterms:W3CDTF">2015-07-17T08:41:00Z</dcterms:created>
  <dcterms:modified xsi:type="dcterms:W3CDTF">2015-07-17T08:41:00Z</dcterms:modified>
</cp:coreProperties>
</file>